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32B1" w14:textId="77777777" w:rsidR="00424526" w:rsidRDefault="00001583">
      <w:pPr>
        <w:suppressLineNumbers/>
        <w:jc w:val="center"/>
        <w:rPr>
          <w:b/>
          <w:smallCaps/>
          <w:szCs w:val="24"/>
          <w:lang w:val="en-GB"/>
        </w:rPr>
      </w:pPr>
      <w:bookmarkStart w:id="0" w:name="_Hlk73691328"/>
      <w:r>
        <w:rPr>
          <w:b/>
          <w:smallCaps/>
          <w:szCs w:val="24"/>
          <w:lang w:val="en-GB"/>
        </w:rPr>
        <w:t>Business Justification</w:t>
      </w:r>
    </w:p>
    <w:p w14:paraId="229D6820" w14:textId="77777777" w:rsidR="00424526" w:rsidRDefault="00001583">
      <w:pPr>
        <w:suppressLineNumbers/>
        <w:jc w:val="center"/>
        <w:rPr>
          <w:b/>
          <w:smallCaps/>
          <w:szCs w:val="24"/>
          <w:lang w:val="en-GB"/>
        </w:rPr>
      </w:pPr>
      <w:r>
        <w:rPr>
          <w:b/>
          <w:smallCaps/>
          <w:szCs w:val="24"/>
          <w:lang w:val="en-GB"/>
        </w:rPr>
        <w:t>for the development of new ISO 20022 financial repository items</w:t>
      </w:r>
    </w:p>
    <w:p w14:paraId="0BB05378" w14:textId="77777777" w:rsidR="00424526" w:rsidRDefault="00424526">
      <w:pPr>
        <w:suppressLineNumbers/>
        <w:rPr>
          <w:i/>
          <w:szCs w:val="24"/>
          <w:lang w:val="en-GB"/>
        </w:rPr>
      </w:pPr>
    </w:p>
    <w:p w14:paraId="067ECCC8" w14:textId="77777777" w:rsidR="00424526" w:rsidRDefault="00001583">
      <w:pPr>
        <w:numPr>
          <w:ilvl w:val="0"/>
          <w:numId w:val="4"/>
        </w:numPr>
        <w:suppressLineNumbers/>
        <w:rPr>
          <w:b/>
          <w:szCs w:val="24"/>
          <w:lang w:val="en-GB"/>
        </w:rPr>
      </w:pPr>
      <w:r>
        <w:rPr>
          <w:b/>
          <w:szCs w:val="24"/>
          <w:lang w:val="en-GB"/>
        </w:rPr>
        <w:t>Name of the request:</w:t>
      </w:r>
    </w:p>
    <w:p w14:paraId="4982D23F" w14:textId="77777777" w:rsidR="00424526" w:rsidRDefault="00001583">
      <w:pPr>
        <w:numPr>
          <w:ilvl w:val="255"/>
          <w:numId w:val="0"/>
        </w:numPr>
        <w:suppressLineNumbers/>
        <w:rPr>
          <w:b/>
          <w:szCs w:val="24"/>
          <w:lang w:val="en-GB"/>
        </w:rPr>
      </w:pPr>
      <w:r>
        <w:rPr>
          <w:rFonts w:hint="eastAsia"/>
          <w:bCs/>
          <w:szCs w:val="24"/>
          <w:lang w:val="en-GB" w:eastAsia="zh-CN"/>
        </w:rPr>
        <w:t>Documentary</w:t>
      </w:r>
      <w:r>
        <w:rPr>
          <w:rFonts w:hint="eastAsia"/>
          <w:bCs/>
          <w:szCs w:val="24"/>
          <w:lang w:eastAsia="zh-CN"/>
        </w:rPr>
        <w:t xml:space="preserve"> </w:t>
      </w:r>
      <w:r>
        <w:rPr>
          <w:rFonts w:hint="eastAsia"/>
          <w:bCs/>
          <w:szCs w:val="24"/>
          <w:lang w:val="en-GB" w:eastAsia="zh-CN"/>
        </w:rPr>
        <w:t>Credit</w:t>
      </w:r>
      <w:r>
        <w:rPr>
          <w:rFonts w:hint="eastAsia"/>
          <w:bCs/>
          <w:szCs w:val="24"/>
          <w:lang w:eastAsia="zh-CN"/>
        </w:rPr>
        <w:t xml:space="preserve"> </w:t>
      </w:r>
      <w:r>
        <w:rPr>
          <w:rFonts w:hint="eastAsia"/>
          <w:bCs/>
          <w:szCs w:val="24"/>
          <w:lang w:val="en-GB" w:eastAsia="zh-CN"/>
        </w:rPr>
        <w:t>Issuance</w:t>
      </w:r>
      <w:r>
        <w:rPr>
          <w:rFonts w:hint="eastAsia"/>
          <w:bCs/>
          <w:szCs w:val="24"/>
          <w:lang w:eastAsia="zh-CN"/>
        </w:rPr>
        <w:t xml:space="preserve"> Messages</w:t>
      </w:r>
    </w:p>
    <w:p w14:paraId="3AC8A091" w14:textId="77777777" w:rsidR="00424526" w:rsidRDefault="00001583">
      <w:pPr>
        <w:numPr>
          <w:ilvl w:val="0"/>
          <w:numId w:val="4"/>
        </w:numPr>
        <w:suppressLineNumbers/>
        <w:rPr>
          <w:b/>
          <w:szCs w:val="24"/>
          <w:lang w:val="en-GB"/>
        </w:rPr>
      </w:pPr>
      <w:r>
        <w:rPr>
          <w:b/>
          <w:szCs w:val="24"/>
          <w:lang w:val="en-GB"/>
        </w:rPr>
        <w:t>Submitting organisation(s):</w:t>
      </w:r>
    </w:p>
    <w:p w14:paraId="3DC4A0CF" w14:textId="77777777" w:rsidR="00424526" w:rsidRDefault="00001583">
      <w:pPr>
        <w:pStyle w:val="ListParagraph"/>
        <w:suppressLineNumbers/>
        <w:spacing w:line="360" w:lineRule="auto"/>
        <w:ind w:firstLineChars="0" w:firstLine="0"/>
        <w:rPr>
          <w:szCs w:val="24"/>
          <w:lang w:eastAsia="zh-CN"/>
        </w:rPr>
      </w:pPr>
      <w:r>
        <w:rPr>
          <w:szCs w:val="24"/>
          <w:lang w:eastAsia="zh-CN"/>
        </w:rPr>
        <w:t>Cross-Border Interbank Payment System (</w:t>
      </w:r>
      <w:r>
        <w:rPr>
          <w:rFonts w:hint="eastAsia"/>
          <w:szCs w:val="24"/>
          <w:lang w:val="en-GB" w:eastAsia="zh-CN"/>
        </w:rPr>
        <w:t>CIPS</w:t>
      </w:r>
      <w:r>
        <w:rPr>
          <w:szCs w:val="24"/>
          <w:lang w:val="en-GB" w:eastAsia="zh-CN"/>
        </w:rPr>
        <w:t xml:space="preserve"> </w:t>
      </w:r>
      <w:r>
        <w:rPr>
          <w:rFonts w:hint="eastAsia"/>
          <w:szCs w:val="24"/>
          <w:lang w:val="en-GB" w:eastAsia="zh-CN"/>
        </w:rPr>
        <w:t>Co</w:t>
      </w:r>
      <w:r>
        <w:rPr>
          <w:szCs w:val="24"/>
          <w:lang w:eastAsia="zh-CN"/>
        </w:rPr>
        <w:t>., Ltd.)</w:t>
      </w:r>
    </w:p>
    <w:p w14:paraId="3B59FFA3" w14:textId="77777777" w:rsidR="00424526" w:rsidRDefault="00001583">
      <w:pPr>
        <w:spacing w:before="0" w:line="360" w:lineRule="auto"/>
        <w:rPr>
          <w:rFonts w:eastAsia="Times New Roman"/>
          <w:color w:val="000000" w:themeColor="text1"/>
          <w:szCs w:val="24"/>
          <w:lang w:eastAsia="zh-CN"/>
        </w:rPr>
      </w:pPr>
      <w:r>
        <w:rPr>
          <w:rFonts w:eastAsia="Times New Roman"/>
          <w:color w:val="000000" w:themeColor="text1"/>
          <w:szCs w:val="24"/>
          <w:lang w:eastAsia="zh-CN"/>
        </w:rPr>
        <w:t>The Bund Square, 100 South Zhongshan Road,</w:t>
      </w:r>
    </w:p>
    <w:p w14:paraId="06B0F346" w14:textId="77777777" w:rsidR="00424526" w:rsidRDefault="00001583">
      <w:pPr>
        <w:spacing w:before="0" w:line="360" w:lineRule="auto"/>
        <w:rPr>
          <w:rFonts w:eastAsia="Times New Roman"/>
          <w:color w:val="000000" w:themeColor="text1"/>
          <w:szCs w:val="24"/>
          <w:lang w:eastAsia="zh-CN"/>
        </w:rPr>
      </w:pPr>
      <w:r>
        <w:rPr>
          <w:rFonts w:eastAsia="Times New Roman"/>
          <w:color w:val="000000" w:themeColor="text1"/>
          <w:szCs w:val="24"/>
          <w:lang w:eastAsia="zh-CN"/>
        </w:rPr>
        <w:t>Shanghai 200010,</w:t>
      </w:r>
    </w:p>
    <w:p w14:paraId="4D717CDA" w14:textId="77777777" w:rsidR="00424526" w:rsidRDefault="00001583">
      <w:pPr>
        <w:spacing w:before="0" w:line="360" w:lineRule="auto"/>
        <w:rPr>
          <w:rFonts w:eastAsia="Times New Roman"/>
          <w:color w:val="000000" w:themeColor="text1"/>
          <w:szCs w:val="24"/>
          <w:lang w:eastAsia="zh-CN"/>
        </w:rPr>
      </w:pPr>
      <w:r>
        <w:rPr>
          <w:rFonts w:eastAsia="Times New Roman"/>
          <w:color w:val="000000" w:themeColor="text1"/>
          <w:szCs w:val="24"/>
          <w:lang w:eastAsia="zh-CN"/>
        </w:rPr>
        <w:t>China</w:t>
      </w:r>
    </w:p>
    <w:p w14:paraId="15CF886C" w14:textId="77777777" w:rsidR="00424526" w:rsidRDefault="00001583">
      <w:pPr>
        <w:numPr>
          <w:ilvl w:val="0"/>
          <w:numId w:val="4"/>
        </w:numPr>
        <w:suppressLineNumbers/>
        <w:rPr>
          <w:szCs w:val="24"/>
          <w:lang w:val="en-GB"/>
        </w:rPr>
      </w:pPr>
      <w:r>
        <w:rPr>
          <w:b/>
          <w:szCs w:val="24"/>
          <w:lang w:val="en-GB"/>
        </w:rPr>
        <w:t xml:space="preserve">Scope of the new development: </w:t>
      </w:r>
    </w:p>
    <w:p w14:paraId="55B146D0" w14:textId="77777777" w:rsidR="00424526" w:rsidRDefault="00001583">
      <w:pPr>
        <w:suppressLineNumbers/>
        <w:rPr>
          <w:szCs w:val="24"/>
          <w:lang w:val="en-GB" w:eastAsia="zh-CN"/>
        </w:rPr>
      </w:pPr>
      <w:r>
        <w:rPr>
          <w:szCs w:val="24"/>
          <w:lang w:val="en-GB" w:eastAsia="zh-CN"/>
        </w:rPr>
        <w:t xml:space="preserve">This submission is </w:t>
      </w:r>
      <w:r>
        <w:rPr>
          <w:rFonts w:hint="eastAsia"/>
          <w:szCs w:val="24"/>
          <w:lang w:eastAsia="zh-CN"/>
        </w:rPr>
        <w:t>related to</w:t>
      </w:r>
      <w:r>
        <w:rPr>
          <w:szCs w:val="24"/>
          <w:lang w:val="en-GB" w:eastAsia="zh-CN"/>
        </w:rPr>
        <w:t xml:space="preserve"> message</w:t>
      </w:r>
      <w:proofErr w:type="spellStart"/>
      <w:r>
        <w:rPr>
          <w:rFonts w:hint="eastAsia"/>
          <w:szCs w:val="24"/>
          <w:lang w:eastAsia="zh-CN"/>
        </w:rPr>
        <w:t>s on</w:t>
      </w:r>
      <w:proofErr w:type="spellEnd"/>
      <w:r>
        <w:rPr>
          <w:rFonts w:hint="eastAsia"/>
          <w:szCs w:val="24"/>
          <w:lang w:eastAsia="zh-CN"/>
        </w:rPr>
        <w:t xml:space="preserve"> documentary credit issuance.</w:t>
      </w:r>
      <w:r>
        <w:rPr>
          <w:szCs w:val="24"/>
          <w:lang w:eastAsia="zh-CN"/>
        </w:rPr>
        <w:t xml:space="preserve"> </w:t>
      </w:r>
    </w:p>
    <w:p w14:paraId="0CF68084" w14:textId="77777777" w:rsidR="00424526" w:rsidRDefault="00001583">
      <w:pPr>
        <w:suppressLineNumbers/>
        <w:rPr>
          <w:szCs w:val="24"/>
          <w:lang w:val="en-GB" w:eastAsia="zh-CN"/>
        </w:rPr>
      </w:pPr>
      <w:r>
        <w:rPr>
          <w:szCs w:val="24"/>
          <w:lang w:val="en-GB" w:eastAsia="zh-CN"/>
        </w:rPr>
        <w:t>T</w:t>
      </w:r>
      <w:r>
        <w:rPr>
          <w:rFonts w:hint="eastAsia"/>
          <w:szCs w:val="24"/>
          <w:lang w:val="en-GB" w:eastAsia="zh-CN"/>
        </w:rPr>
        <w:t xml:space="preserve">he following table outlines the </w:t>
      </w:r>
      <w:r>
        <w:rPr>
          <w:szCs w:val="24"/>
          <w:lang w:val="en-GB" w:eastAsia="zh-CN"/>
        </w:rPr>
        <w:t>financial</w:t>
      </w:r>
      <w:r>
        <w:rPr>
          <w:rFonts w:hint="eastAsia"/>
          <w:szCs w:val="24"/>
          <w:lang w:val="en-GB" w:eastAsia="zh-CN"/>
        </w:rPr>
        <w:t xml:space="preserve"> instruments, </w:t>
      </w:r>
      <w:r>
        <w:rPr>
          <w:szCs w:val="24"/>
          <w:lang w:val="en-GB" w:eastAsia="zh-CN"/>
        </w:rPr>
        <w:t>business</w:t>
      </w:r>
      <w:r>
        <w:rPr>
          <w:rFonts w:hint="eastAsia"/>
          <w:szCs w:val="24"/>
          <w:lang w:val="en-GB" w:eastAsia="zh-CN"/>
        </w:rPr>
        <w:t xml:space="preserve"> area and business process of this request.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4490"/>
      </w:tblGrid>
      <w:tr w:rsidR="00424526" w14:paraId="5435C818" w14:textId="77777777">
        <w:tc>
          <w:tcPr>
            <w:tcW w:w="4597" w:type="dxa"/>
          </w:tcPr>
          <w:p w14:paraId="67AD1175" w14:textId="77777777" w:rsidR="00424526" w:rsidRDefault="00001583">
            <w:pPr>
              <w:suppressLineNumbers/>
              <w:rPr>
                <w:szCs w:val="24"/>
                <w:lang w:val="en-GB" w:eastAsia="zh-CN"/>
              </w:rPr>
            </w:pPr>
            <w:r>
              <w:rPr>
                <w:rFonts w:hint="eastAsia"/>
              </w:rPr>
              <w:t>Financial Instruments</w:t>
            </w:r>
          </w:p>
        </w:tc>
        <w:tc>
          <w:tcPr>
            <w:tcW w:w="4597" w:type="dxa"/>
          </w:tcPr>
          <w:p w14:paraId="7583969C" w14:textId="77777777" w:rsidR="00424526" w:rsidRDefault="00001583">
            <w:pPr>
              <w:suppressLineNumbers/>
              <w:rPr>
                <w:szCs w:val="24"/>
                <w:lang w:val="en-GB" w:eastAsia="zh-CN"/>
              </w:rPr>
            </w:pPr>
            <w:r>
              <w:rPr>
                <w:rFonts w:hint="eastAsia"/>
                <w:szCs w:val="24"/>
                <w:lang w:val="en-GB" w:eastAsia="zh-CN"/>
              </w:rPr>
              <w:t>Administration</w:t>
            </w:r>
          </w:p>
        </w:tc>
      </w:tr>
      <w:tr w:rsidR="00424526" w14:paraId="47A0C23A" w14:textId="77777777">
        <w:tc>
          <w:tcPr>
            <w:tcW w:w="4597" w:type="dxa"/>
          </w:tcPr>
          <w:p w14:paraId="2E4A3070" w14:textId="77777777" w:rsidR="00424526" w:rsidRDefault="00001583">
            <w:pPr>
              <w:suppressLineNumbers/>
              <w:rPr>
                <w:szCs w:val="24"/>
                <w:lang w:val="en-GB" w:eastAsia="zh-CN"/>
              </w:rPr>
            </w:pPr>
            <w:r>
              <w:rPr>
                <w:rFonts w:hint="eastAsia"/>
              </w:rPr>
              <w:t>Business Area</w:t>
            </w:r>
          </w:p>
        </w:tc>
        <w:tc>
          <w:tcPr>
            <w:tcW w:w="4597" w:type="dxa"/>
          </w:tcPr>
          <w:p w14:paraId="6F310BDB" w14:textId="77777777" w:rsidR="00424526" w:rsidRDefault="00001583">
            <w:pPr>
              <w:suppressLineNumbers/>
              <w:rPr>
                <w:szCs w:val="24"/>
                <w:lang w:val="en-GB" w:eastAsia="zh-CN"/>
              </w:rPr>
            </w:pPr>
            <w:r>
              <w:rPr>
                <w:rFonts w:hint="eastAsia"/>
              </w:rPr>
              <w:t>Trade Services</w:t>
            </w:r>
            <w:r>
              <w:rPr>
                <w:rFonts w:hint="eastAsia"/>
                <w:szCs w:val="24"/>
                <w:lang w:eastAsia="zh-CN"/>
              </w:rPr>
              <w:t>(</w:t>
            </w:r>
            <w:proofErr w:type="spellStart"/>
            <w:r>
              <w:rPr>
                <w:rFonts w:hint="eastAsia"/>
                <w:szCs w:val="24"/>
                <w:lang w:eastAsia="zh-CN"/>
              </w:rPr>
              <w:t>ts</w:t>
            </w:r>
            <w:proofErr w:type="spellEnd"/>
            <w:r>
              <w:rPr>
                <w:rFonts w:hint="eastAsia"/>
                <w:szCs w:val="24"/>
                <w:lang w:eastAsia="zh-CN"/>
              </w:rPr>
              <w:t>)</w:t>
            </w:r>
          </w:p>
        </w:tc>
      </w:tr>
      <w:tr w:rsidR="00424526" w14:paraId="029449F7" w14:textId="77777777">
        <w:tc>
          <w:tcPr>
            <w:tcW w:w="4597" w:type="dxa"/>
          </w:tcPr>
          <w:p w14:paraId="7D47F3AC" w14:textId="77777777" w:rsidR="00424526" w:rsidRDefault="00001583">
            <w:pPr>
              <w:suppressLineNumbers/>
              <w:rPr>
                <w:szCs w:val="24"/>
                <w:lang w:val="en-GB" w:eastAsia="zh-CN"/>
              </w:rPr>
            </w:pPr>
            <w:r>
              <w:rPr>
                <w:rFonts w:hint="eastAsia"/>
              </w:rPr>
              <w:t>Business Process</w:t>
            </w:r>
          </w:p>
        </w:tc>
        <w:tc>
          <w:tcPr>
            <w:tcW w:w="4597" w:type="dxa"/>
          </w:tcPr>
          <w:p w14:paraId="4C5C0E10" w14:textId="77777777" w:rsidR="00424526" w:rsidRDefault="00001583">
            <w:pPr>
              <w:suppressLineNumbers/>
              <w:rPr>
                <w:szCs w:val="24"/>
                <w:lang w:val="en-GB" w:eastAsia="zh-CN"/>
              </w:rPr>
            </w:pPr>
            <w:r>
              <w:rPr>
                <w:rFonts w:hint="eastAsia"/>
              </w:rPr>
              <w:t xml:space="preserve">Trade Services Initiation </w:t>
            </w:r>
            <w:r>
              <w:rPr>
                <w:rFonts w:hint="eastAsia"/>
                <w:lang w:eastAsia="zh-CN"/>
              </w:rPr>
              <w:t>(</w:t>
            </w:r>
            <w:proofErr w:type="spellStart"/>
            <w:r>
              <w:rPr>
                <w:rFonts w:hint="eastAsia"/>
              </w:rPr>
              <w:t>tsin</w:t>
            </w:r>
            <w:proofErr w:type="spellEnd"/>
            <w:r>
              <w:rPr>
                <w:rFonts w:hint="eastAsia"/>
                <w:lang w:eastAsia="zh-CN"/>
              </w:rPr>
              <w:t>)</w:t>
            </w:r>
          </w:p>
        </w:tc>
      </w:tr>
    </w:tbl>
    <w:p w14:paraId="0DE64D85" w14:textId="77777777" w:rsidR="00424526" w:rsidRDefault="00001583">
      <w:pPr>
        <w:pStyle w:val="BlockLabelBeforeTable"/>
      </w:pPr>
      <w:r>
        <w:t>Business Roles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6096"/>
      </w:tblGrid>
      <w:tr w:rsidR="00424526" w14:paraId="13B3A7C6" w14:textId="77777777">
        <w:trPr>
          <w:cantSplit/>
          <w:tblHeader/>
          <w:jc w:val="center"/>
        </w:trPr>
        <w:tc>
          <w:tcPr>
            <w:tcW w:w="2043"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5738910D" w14:textId="77777777" w:rsidR="00424526" w:rsidRDefault="00001583">
            <w:pPr>
              <w:pStyle w:val="TableHeading"/>
              <w:rPr>
                <w:b w:val="0"/>
                <w:snapToGrid/>
                <w:kern w:val="0"/>
                <w:sz w:val="24"/>
                <w:szCs w:val="24"/>
                <w:lang w:val="en-GB" w:eastAsia="zh-CN"/>
              </w:rPr>
            </w:pPr>
            <w:r>
              <w:rPr>
                <w:b w:val="0"/>
                <w:snapToGrid/>
                <w:kern w:val="0"/>
                <w:sz w:val="24"/>
                <w:szCs w:val="24"/>
                <w:lang w:val="en-GB" w:eastAsia="zh-CN"/>
              </w:rPr>
              <w:t>Description</w:t>
            </w:r>
          </w:p>
        </w:tc>
        <w:tc>
          <w:tcPr>
            <w:tcW w:w="6096" w:type="dxa"/>
            <w:tcBorders>
              <w:top w:val="single" w:sz="4" w:space="0" w:color="auto"/>
              <w:left w:val="single" w:sz="4" w:space="0" w:color="auto"/>
              <w:bottom w:val="single" w:sz="4" w:space="0" w:color="auto"/>
              <w:right w:val="single" w:sz="4" w:space="0" w:color="auto"/>
              <w:tl2br w:val="nil"/>
              <w:tr2bl w:val="nil"/>
            </w:tcBorders>
            <w:shd w:val="clear" w:color="auto" w:fill="D9D9D9"/>
          </w:tcPr>
          <w:p w14:paraId="3021973C" w14:textId="77777777" w:rsidR="00424526" w:rsidRDefault="00001583">
            <w:pPr>
              <w:pStyle w:val="TableHeading"/>
              <w:rPr>
                <w:b w:val="0"/>
                <w:snapToGrid/>
                <w:kern w:val="0"/>
                <w:sz w:val="24"/>
                <w:szCs w:val="24"/>
                <w:lang w:val="en-GB" w:eastAsia="zh-CN"/>
              </w:rPr>
            </w:pPr>
            <w:r>
              <w:rPr>
                <w:b w:val="0"/>
                <w:snapToGrid/>
                <w:kern w:val="0"/>
                <w:sz w:val="24"/>
                <w:szCs w:val="24"/>
                <w:lang w:val="en-GB" w:eastAsia="zh-CN"/>
              </w:rPr>
              <w:t>Definition</w:t>
            </w:r>
          </w:p>
        </w:tc>
      </w:tr>
      <w:tr w:rsidR="00424526" w14:paraId="2FAEBE58" w14:textId="77777777">
        <w:trPr>
          <w:jc w:val="center"/>
        </w:trPr>
        <w:tc>
          <w:tcPr>
            <w:tcW w:w="2043" w:type="dxa"/>
            <w:shd w:val="clear" w:color="auto" w:fill="FFFFFF"/>
          </w:tcPr>
          <w:p w14:paraId="6E381BA3" w14:textId="77777777" w:rsidR="00424526" w:rsidRDefault="00001583">
            <w:pPr>
              <w:pStyle w:val="TableText"/>
              <w:shd w:val="clear" w:color="auto" w:fill="FFFFFF"/>
              <w:rPr>
                <w:iCs w:val="0"/>
                <w:sz w:val="24"/>
                <w:szCs w:val="24"/>
                <w:lang w:val="en-GB" w:eastAsia="zh-CN"/>
              </w:rPr>
            </w:pPr>
            <w:r>
              <w:rPr>
                <w:iCs w:val="0"/>
                <w:sz w:val="24"/>
                <w:szCs w:val="24"/>
                <w:lang w:val="en-GB" w:eastAsia="zh-CN"/>
              </w:rPr>
              <w:t>Applicant</w:t>
            </w:r>
          </w:p>
          <w:p w14:paraId="79892BB4" w14:textId="77777777" w:rsidR="00424526" w:rsidRDefault="00424526">
            <w:pPr>
              <w:pStyle w:val="TableText"/>
              <w:rPr>
                <w:iCs w:val="0"/>
                <w:sz w:val="24"/>
                <w:szCs w:val="24"/>
                <w:lang w:val="en-GB" w:eastAsia="zh-CN"/>
              </w:rPr>
            </w:pPr>
          </w:p>
        </w:tc>
        <w:tc>
          <w:tcPr>
            <w:tcW w:w="6096" w:type="dxa"/>
            <w:shd w:val="clear" w:color="auto" w:fill="FFFFFF"/>
          </w:tcPr>
          <w:p w14:paraId="1E5EA363" w14:textId="77777777" w:rsidR="00424526" w:rsidRDefault="00001583">
            <w:pPr>
              <w:pStyle w:val="TableText"/>
              <w:shd w:val="clear" w:color="auto" w:fill="FFFFFF"/>
              <w:rPr>
                <w:iCs w:val="0"/>
                <w:sz w:val="24"/>
                <w:szCs w:val="24"/>
                <w:lang w:val="en-GB" w:eastAsia="zh-CN"/>
              </w:rPr>
            </w:pPr>
            <w:r>
              <w:rPr>
                <w:iCs w:val="0"/>
                <w:sz w:val="24"/>
                <w:szCs w:val="24"/>
                <w:lang w:val="en-GB" w:eastAsia="zh-CN"/>
              </w:rPr>
              <w:t>The party at whose request a transaction or service (of the documentary credit) is to be undertaken.</w:t>
            </w:r>
          </w:p>
        </w:tc>
      </w:tr>
      <w:tr w:rsidR="00424526" w14:paraId="57B98021" w14:textId="77777777">
        <w:trPr>
          <w:trHeight w:val="447"/>
          <w:jc w:val="center"/>
        </w:trPr>
        <w:tc>
          <w:tcPr>
            <w:tcW w:w="2043" w:type="dxa"/>
            <w:shd w:val="clear" w:color="auto" w:fill="FFFFFF"/>
          </w:tcPr>
          <w:p w14:paraId="5DC90458" w14:textId="77777777" w:rsidR="00424526" w:rsidRDefault="00001583">
            <w:pPr>
              <w:pStyle w:val="TableText"/>
              <w:shd w:val="clear" w:color="auto" w:fill="FFFFFF"/>
              <w:rPr>
                <w:iCs w:val="0"/>
                <w:sz w:val="24"/>
                <w:szCs w:val="24"/>
                <w:lang w:val="en-GB" w:eastAsia="zh-CN"/>
              </w:rPr>
            </w:pPr>
            <w:r>
              <w:rPr>
                <w:iCs w:val="0"/>
                <w:sz w:val="24"/>
                <w:szCs w:val="24"/>
                <w:lang w:val="en-GB" w:eastAsia="zh-CN"/>
              </w:rPr>
              <w:t>Issuer</w:t>
            </w:r>
          </w:p>
        </w:tc>
        <w:tc>
          <w:tcPr>
            <w:tcW w:w="6096" w:type="dxa"/>
            <w:shd w:val="clear" w:color="auto" w:fill="FFFFFF"/>
          </w:tcPr>
          <w:p w14:paraId="03B87DA9" w14:textId="77777777" w:rsidR="00424526" w:rsidRDefault="00001583">
            <w:pPr>
              <w:pStyle w:val="TableText"/>
              <w:shd w:val="clear" w:color="auto" w:fill="FFFFFF"/>
              <w:rPr>
                <w:iCs w:val="0"/>
                <w:sz w:val="24"/>
                <w:szCs w:val="24"/>
                <w:lang w:val="en-GB" w:eastAsia="zh-CN"/>
              </w:rPr>
            </w:pPr>
            <w:r>
              <w:rPr>
                <w:iCs w:val="0"/>
                <w:sz w:val="24"/>
                <w:szCs w:val="24"/>
                <w:lang w:val="en-GB" w:eastAsia="zh-CN"/>
              </w:rPr>
              <w:t xml:space="preserve">Party that issues the documentary credit. </w:t>
            </w:r>
          </w:p>
        </w:tc>
      </w:tr>
      <w:tr w:rsidR="00424526" w14:paraId="4C7202D5" w14:textId="77777777">
        <w:trPr>
          <w:trHeight w:val="576"/>
          <w:jc w:val="center"/>
        </w:trPr>
        <w:tc>
          <w:tcPr>
            <w:tcW w:w="2043" w:type="dxa"/>
            <w:shd w:val="clear" w:color="auto" w:fill="FFFFFF"/>
          </w:tcPr>
          <w:p w14:paraId="027553A0" w14:textId="77777777" w:rsidR="00424526" w:rsidRDefault="00001583">
            <w:pPr>
              <w:pStyle w:val="TableText"/>
              <w:shd w:val="clear" w:color="auto" w:fill="FFFFFF"/>
              <w:rPr>
                <w:iCs w:val="0"/>
                <w:sz w:val="24"/>
                <w:szCs w:val="24"/>
                <w:lang w:val="en-GB" w:eastAsia="zh-CN"/>
              </w:rPr>
            </w:pPr>
            <w:r>
              <w:rPr>
                <w:iCs w:val="0"/>
                <w:sz w:val="24"/>
                <w:szCs w:val="24"/>
                <w:lang w:val="en-GB" w:eastAsia="zh-CN"/>
              </w:rPr>
              <w:t>Advising Bank</w:t>
            </w:r>
          </w:p>
          <w:p w14:paraId="6A15C83C" w14:textId="77777777" w:rsidR="00424526" w:rsidRDefault="00424526">
            <w:pPr>
              <w:pStyle w:val="TableText"/>
              <w:rPr>
                <w:iCs w:val="0"/>
                <w:sz w:val="24"/>
                <w:szCs w:val="24"/>
                <w:lang w:val="en-GB" w:eastAsia="zh-CN"/>
              </w:rPr>
            </w:pPr>
          </w:p>
        </w:tc>
        <w:tc>
          <w:tcPr>
            <w:tcW w:w="6096" w:type="dxa"/>
            <w:shd w:val="clear" w:color="auto" w:fill="FFFFFF"/>
          </w:tcPr>
          <w:p w14:paraId="60AF9EF5" w14:textId="77777777" w:rsidR="00424526" w:rsidRDefault="00001583">
            <w:pPr>
              <w:pStyle w:val="TableText"/>
              <w:shd w:val="clear" w:color="auto" w:fill="FFFFFF"/>
              <w:rPr>
                <w:iCs w:val="0"/>
                <w:sz w:val="24"/>
                <w:szCs w:val="24"/>
                <w:lang w:val="en-GB" w:eastAsia="zh-CN"/>
              </w:rPr>
            </w:pPr>
            <w:r>
              <w:rPr>
                <w:iCs w:val="0"/>
                <w:sz w:val="24"/>
                <w:szCs w:val="24"/>
                <w:lang w:val="en-GB" w:eastAsia="zh-CN"/>
              </w:rPr>
              <w:t>The bank requested to advise the documentary credit.</w:t>
            </w:r>
          </w:p>
        </w:tc>
      </w:tr>
      <w:tr w:rsidR="00424526" w14:paraId="32DDEC02" w14:textId="77777777">
        <w:trPr>
          <w:trHeight w:val="549"/>
          <w:jc w:val="center"/>
        </w:trPr>
        <w:tc>
          <w:tcPr>
            <w:tcW w:w="2043" w:type="dxa"/>
            <w:shd w:val="clear" w:color="auto" w:fill="FFFFFF"/>
          </w:tcPr>
          <w:p w14:paraId="4CE37973" w14:textId="77777777" w:rsidR="00424526" w:rsidRDefault="00001583">
            <w:pPr>
              <w:pStyle w:val="TableText"/>
              <w:shd w:val="clear" w:color="auto" w:fill="FFFFFF"/>
              <w:rPr>
                <w:iCs w:val="0"/>
                <w:sz w:val="24"/>
                <w:szCs w:val="24"/>
                <w:lang w:val="en-GB" w:eastAsia="zh-CN"/>
              </w:rPr>
            </w:pPr>
            <w:r>
              <w:rPr>
                <w:iCs w:val="0"/>
                <w:sz w:val="24"/>
                <w:szCs w:val="24"/>
                <w:lang w:val="en-GB" w:eastAsia="zh-CN"/>
              </w:rPr>
              <w:t>Beneficiary</w:t>
            </w:r>
          </w:p>
          <w:p w14:paraId="4DB702F9" w14:textId="77777777" w:rsidR="00424526" w:rsidRDefault="00424526">
            <w:pPr>
              <w:pStyle w:val="TableText"/>
              <w:rPr>
                <w:iCs w:val="0"/>
                <w:sz w:val="24"/>
                <w:szCs w:val="24"/>
                <w:lang w:val="en-GB" w:eastAsia="zh-CN"/>
              </w:rPr>
            </w:pPr>
          </w:p>
        </w:tc>
        <w:tc>
          <w:tcPr>
            <w:tcW w:w="6096" w:type="dxa"/>
            <w:shd w:val="clear" w:color="auto" w:fill="FFFFFF"/>
          </w:tcPr>
          <w:p w14:paraId="00F9EE44" w14:textId="77777777" w:rsidR="00424526" w:rsidRDefault="00001583">
            <w:pPr>
              <w:pStyle w:val="TableText"/>
              <w:shd w:val="clear" w:color="auto" w:fill="FFFFFF"/>
              <w:rPr>
                <w:iCs w:val="0"/>
                <w:sz w:val="24"/>
                <w:szCs w:val="24"/>
                <w:lang w:val="en-GB" w:eastAsia="zh-CN"/>
              </w:rPr>
            </w:pPr>
            <w:r>
              <w:rPr>
                <w:iCs w:val="0"/>
                <w:sz w:val="24"/>
                <w:szCs w:val="24"/>
                <w:lang w:val="en-GB" w:eastAsia="zh-CN"/>
              </w:rPr>
              <w:t xml:space="preserve">Party in whose favour the documentary credit is issued. </w:t>
            </w:r>
          </w:p>
          <w:p w14:paraId="0F365816" w14:textId="77777777" w:rsidR="00424526" w:rsidRDefault="00424526">
            <w:pPr>
              <w:pStyle w:val="TableText"/>
              <w:rPr>
                <w:iCs w:val="0"/>
                <w:sz w:val="24"/>
                <w:szCs w:val="24"/>
                <w:lang w:val="en-GB" w:eastAsia="zh-CN"/>
              </w:rPr>
            </w:pPr>
          </w:p>
        </w:tc>
      </w:tr>
    </w:tbl>
    <w:p w14:paraId="06B3C78F" w14:textId="77777777" w:rsidR="00424526" w:rsidRDefault="00424526">
      <w:pPr>
        <w:suppressLineNumbers/>
        <w:ind w:left="420" w:hanging="420"/>
        <w:rPr>
          <w:bCs/>
          <w:szCs w:val="24"/>
          <w:lang w:val="en-GB" w:eastAsia="zh-CN"/>
        </w:rPr>
      </w:pPr>
    </w:p>
    <w:p w14:paraId="39FB64F8" w14:textId="77777777" w:rsidR="00424526" w:rsidRDefault="00001583">
      <w:pPr>
        <w:rPr>
          <w:bCs/>
          <w:szCs w:val="24"/>
          <w:lang w:val="en-GB" w:eastAsia="zh-CN"/>
        </w:rPr>
      </w:pPr>
      <w:r>
        <w:rPr>
          <w:szCs w:val="24"/>
          <w:lang w:val="en-GB" w:eastAsia="zh-CN"/>
        </w:rPr>
        <w:t>I</w:t>
      </w:r>
      <w:r>
        <w:rPr>
          <w:rFonts w:hint="eastAsia"/>
          <w:szCs w:val="24"/>
          <w:lang w:val="en-GB" w:eastAsia="zh-CN"/>
        </w:rPr>
        <w:t xml:space="preserve">n order to </w:t>
      </w:r>
      <w:r>
        <w:rPr>
          <w:szCs w:val="24"/>
          <w:lang w:val="en-GB" w:eastAsia="zh-CN"/>
        </w:rPr>
        <w:t xml:space="preserve">get the </w:t>
      </w:r>
      <w:r>
        <w:rPr>
          <w:rFonts w:hint="eastAsia"/>
          <w:szCs w:val="24"/>
          <w:lang w:val="en-GB" w:eastAsia="zh-CN"/>
        </w:rPr>
        <w:t>documentary credit issuance</w:t>
      </w:r>
      <w:r>
        <w:rPr>
          <w:szCs w:val="24"/>
          <w:lang w:val="en-GB" w:eastAsia="zh-CN"/>
        </w:rPr>
        <w:t xml:space="preserve">, </w:t>
      </w:r>
      <w:r>
        <w:rPr>
          <w:rFonts w:hint="eastAsia"/>
          <w:szCs w:val="24"/>
          <w:lang w:val="en-GB" w:eastAsia="zh-CN"/>
        </w:rPr>
        <w:t xml:space="preserve">we will submit </w:t>
      </w:r>
      <w:r>
        <w:rPr>
          <w:rFonts w:hint="eastAsia"/>
          <w:bCs/>
          <w:szCs w:val="24"/>
          <w:lang w:val="en-GB" w:eastAsia="zh-CN"/>
        </w:rPr>
        <w:t>the</w:t>
      </w:r>
      <w:r>
        <w:rPr>
          <w:bCs/>
          <w:szCs w:val="24"/>
          <w:lang w:val="en-GB" w:eastAsia="zh-CN"/>
        </w:rPr>
        <w:t xml:space="preserve"> message</w:t>
      </w:r>
      <w:r>
        <w:rPr>
          <w:rFonts w:hint="eastAsia"/>
          <w:bCs/>
          <w:szCs w:val="24"/>
          <w:lang w:eastAsia="zh-CN"/>
        </w:rPr>
        <w:t>s</w:t>
      </w:r>
      <w:r>
        <w:rPr>
          <w:bCs/>
          <w:szCs w:val="24"/>
          <w:lang w:val="en-GB" w:eastAsia="zh-CN"/>
        </w:rPr>
        <w:t xml:space="preserve"> below: </w:t>
      </w:r>
    </w:p>
    <w:p w14:paraId="7C5D6022" w14:textId="77777777" w:rsidR="00424526" w:rsidRDefault="00001583">
      <w:pPr>
        <w:pStyle w:val="ListParagraph"/>
        <w:numPr>
          <w:ilvl w:val="0"/>
          <w:numId w:val="5"/>
        </w:numPr>
        <w:suppressLineNumbers/>
        <w:ind w:firstLineChars="0"/>
        <w:rPr>
          <w:bCs/>
          <w:szCs w:val="24"/>
          <w:lang w:val="en-GB" w:eastAsia="zh-CN"/>
        </w:rPr>
      </w:pPr>
      <w:r>
        <w:rPr>
          <w:rFonts w:hint="eastAsia"/>
          <w:bCs/>
          <w:szCs w:val="24"/>
          <w:lang w:val="en-GB" w:eastAsia="zh-CN"/>
        </w:rPr>
        <w:t xml:space="preserve"> </w:t>
      </w:r>
      <w:proofErr w:type="spellStart"/>
      <w:r>
        <w:rPr>
          <w:rFonts w:hint="eastAsia"/>
          <w:bCs/>
          <w:szCs w:val="24"/>
          <w:lang w:val="en-GB" w:eastAsia="zh-CN"/>
        </w:rPr>
        <w:t>DocumentaryCreditApplication</w:t>
      </w:r>
      <w:proofErr w:type="spellEnd"/>
      <w:r>
        <w:rPr>
          <w:rFonts w:hint="eastAsia"/>
          <w:bCs/>
          <w:szCs w:val="24"/>
          <w:lang w:eastAsia="zh-CN"/>
        </w:rPr>
        <w:t xml:space="preserve"> </w:t>
      </w:r>
      <w:r>
        <w:rPr>
          <w:bCs/>
          <w:szCs w:val="24"/>
          <w:lang w:val="en-GB" w:eastAsia="zh-CN"/>
        </w:rPr>
        <w:t xml:space="preserve"> </w:t>
      </w:r>
    </w:p>
    <w:p w14:paraId="253DFF60" w14:textId="77777777" w:rsidR="00424526" w:rsidRDefault="00001583">
      <w:pPr>
        <w:pStyle w:val="ListParagraph"/>
        <w:numPr>
          <w:ilvl w:val="0"/>
          <w:numId w:val="6"/>
        </w:numPr>
        <w:suppressLineNumbers/>
        <w:ind w:firstLineChars="0"/>
        <w:rPr>
          <w:bCs/>
          <w:szCs w:val="24"/>
          <w:lang w:val="en-GB" w:eastAsia="zh-CN"/>
        </w:rPr>
      </w:pPr>
      <w:r>
        <w:rPr>
          <w:rFonts w:hint="eastAsia"/>
          <w:bCs/>
          <w:szCs w:val="24"/>
          <w:lang w:val="en-GB" w:eastAsia="zh-CN"/>
        </w:rPr>
        <w:t xml:space="preserve">The </w:t>
      </w:r>
      <w:proofErr w:type="spellStart"/>
      <w:r>
        <w:rPr>
          <w:rFonts w:hint="eastAsia"/>
          <w:bCs/>
          <w:szCs w:val="24"/>
          <w:lang w:val="en-GB" w:eastAsia="zh-CN"/>
        </w:rPr>
        <w:t>DocumentaryCreditApplication</w:t>
      </w:r>
      <w:proofErr w:type="spellEnd"/>
      <w:r>
        <w:rPr>
          <w:rFonts w:hint="eastAsia"/>
          <w:bCs/>
          <w:szCs w:val="24"/>
          <w:lang w:val="en-GB" w:eastAsia="zh-CN"/>
        </w:rPr>
        <w:t xml:space="preserve"> message is sent by the party requesting issuance of the  documentary credit (applicant) to the party issuing the documentary credit</w:t>
      </w:r>
      <w:r>
        <w:rPr>
          <w:rFonts w:hint="eastAsia"/>
          <w:bCs/>
          <w:szCs w:val="24"/>
          <w:lang w:eastAsia="zh-CN"/>
        </w:rPr>
        <w:t xml:space="preserve"> </w:t>
      </w:r>
      <w:r>
        <w:rPr>
          <w:rFonts w:hint="eastAsia"/>
          <w:bCs/>
          <w:szCs w:val="24"/>
          <w:lang w:val="en-GB" w:eastAsia="zh-CN"/>
        </w:rPr>
        <w:t xml:space="preserve">(issuer). It is used to  request the issuance of documentary credit, and provides details on the applicable rules, terms, conditions and content of the documentary credit to be issued. </w:t>
      </w:r>
    </w:p>
    <w:p w14:paraId="567AC5A3" w14:textId="77777777" w:rsidR="00424526" w:rsidRDefault="00001583">
      <w:pPr>
        <w:pStyle w:val="ListParagraph"/>
        <w:numPr>
          <w:ilvl w:val="0"/>
          <w:numId w:val="6"/>
        </w:numPr>
        <w:suppressLineNumbers/>
        <w:ind w:firstLineChars="0"/>
        <w:rPr>
          <w:bCs/>
          <w:szCs w:val="24"/>
          <w:lang w:val="en-GB" w:eastAsia="zh-CN"/>
        </w:rPr>
      </w:pPr>
      <w:r>
        <w:rPr>
          <w:rFonts w:hint="eastAsia"/>
          <w:bCs/>
          <w:szCs w:val="24"/>
          <w:lang w:val="en-GB" w:eastAsia="zh-CN"/>
        </w:rPr>
        <w:lastRenderedPageBreak/>
        <w:t xml:space="preserve">The message is also sent by the issuer to the advising bank to offer information on the documentary credit. Upon receiving the message, the advising bank sends the </w:t>
      </w:r>
      <w:proofErr w:type="spellStart"/>
      <w:r>
        <w:rPr>
          <w:rFonts w:hint="eastAsia"/>
          <w:bCs/>
          <w:szCs w:val="24"/>
          <w:lang w:val="en-GB" w:eastAsia="zh-CN"/>
        </w:rPr>
        <w:t>DocumentaryCreditReply</w:t>
      </w:r>
      <w:proofErr w:type="spellEnd"/>
      <w:r>
        <w:rPr>
          <w:rFonts w:hint="eastAsia"/>
          <w:bCs/>
          <w:szCs w:val="24"/>
          <w:lang w:val="en-GB" w:eastAsia="zh-CN"/>
        </w:rPr>
        <w:t xml:space="preserve"> message to the issuer in response (as described below).</w:t>
      </w:r>
    </w:p>
    <w:p w14:paraId="3EFCEE28" w14:textId="77777777" w:rsidR="00424526" w:rsidRDefault="00001583">
      <w:pPr>
        <w:pStyle w:val="ListParagraph"/>
        <w:numPr>
          <w:ilvl w:val="0"/>
          <w:numId w:val="5"/>
        </w:numPr>
        <w:suppressLineNumbers/>
        <w:ind w:firstLineChars="0"/>
        <w:rPr>
          <w:bCs/>
          <w:szCs w:val="24"/>
          <w:lang w:val="en-GB" w:eastAsia="zh-CN"/>
        </w:rPr>
      </w:pPr>
      <w:r>
        <w:rPr>
          <w:rFonts w:hint="eastAsia"/>
          <w:bCs/>
          <w:szCs w:val="24"/>
          <w:lang w:val="en-GB" w:eastAsia="zh-CN"/>
        </w:rPr>
        <w:t xml:space="preserve"> </w:t>
      </w:r>
      <w:proofErr w:type="spellStart"/>
      <w:r>
        <w:rPr>
          <w:rFonts w:hint="eastAsia"/>
          <w:bCs/>
          <w:szCs w:val="24"/>
          <w:lang w:eastAsia="zh-CN"/>
        </w:rPr>
        <w:t>DocumentaryCreditIssuanceNotice</w:t>
      </w:r>
      <w:proofErr w:type="spellEnd"/>
      <w:r>
        <w:rPr>
          <w:bCs/>
          <w:szCs w:val="24"/>
          <w:lang w:val="en-GB" w:eastAsia="zh-CN"/>
        </w:rPr>
        <w:t xml:space="preserve"> </w:t>
      </w:r>
    </w:p>
    <w:p w14:paraId="08495C9C" w14:textId="77777777" w:rsidR="00424526" w:rsidRDefault="00001583">
      <w:pPr>
        <w:pStyle w:val="ListParagraph"/>
        <w:numPr>
          <w:ilvl w:val="0"/>
          <w:numId w:val="6"/>
        </w:numPr>
        <w:suppressLineNumbers/>
        <w:ind w:firstLineChars="0"/>
        <w:rPr>
          <w:bCs/>
          <w:szCs w:val="24"/>
          <w:lang w:val="en-GB" w:eastAsia="zh-CN"/>
        </w:rPr>
      </w:pPr>
      <w:r>
        <w:rPr>
          <w:rFonts w:hint="eastAsia"/>
          <w:bCs/>
          <w:szCs w:val="24"/>
          <w:lang w:val="en-GB" w:eastAsia="zh-CN"/>
        </w:rPr>
        <w:t xml:space="preserve">The </w:t>
      </w:r>
      <w:proofErr w:type="spellStart"/>
      <w:r>
        <w:rPr>
          <w:rFonts w:hint="eastAsia"/>
          <w:bCs/>
          <w:szCs w:val="24"/>
          <w:lang w:val="en-GB" w:eastAsia="zh-CN"/>
        </w:rPr>
        <w:t>DocumentaryCreditIssuanceNotice</w:t>
      </w:r>
      <w:proofErr w:type="spellEnd"/>
      <w:r>
        <w:rPr>
          <w:rFonts w:hint="eastAsia"/>
          <w:bCs/>
          <w:szCs w:val="24"/>
          <w:lang w:val="en-GB" w:eastAsia="zh-CN"/>
        </w:rPr>
        <w:t xml:space="preserve"> message is sent (and is thus issued) by the party issuing the documentary credit to the applicant. It contains details on the applicable rules, expiry date, the amount, required documents, and terms and conditions of the documentary credit. The message constitutes an operative financial instrument.</w:t>
      </w:r>
    </w:p>
    <w:p w14:paraId="01728B9E" w14:textId="77777777" w:rsidR="00424526" w:rsidRDefault="00001583">
      <w:pPr>
        <w:pStyle w:val="ListParagraph"/>
        <w:numPr>
          <w:ilvl w:val="0"/>
          <w:numId w:val="5"/>
        </w:numPr>
        <w:suppressLineNumbers/>
        <w:ind w:firstLineChars="0"/>
        <w:rPr>
          <w:bCs/>
          <w:szCs w:val="24"/>
          <w:lang w:val="en-GB" w:eastAsia="zh-CN"/>
        </w:rPr>
      </w:pPr>
      <w:proofErr w:type="spellStart"/>
      <w:r>
        <w:rPr>
          <w:rFonts w:hint="eastAsia"/>
          <w:bCs/>
          <w:szCs w:val="24"/>
          <w:lang w:val="en-GB" w:eastAsia="zh-CN"/>
        </w:rPr>
        <w:t>DocumentaryCreditRe</w:t>
      </w:r>
      <w:r>
        <w:rPr>
          <w:rFonts w:hint="eastAsia"/>
          <w:bCs/>
          <w:szCs w:val="24"/>
          <w:lang w:eastAsia="zh-CN"/>
        </w:rPr>
        <w:t>sponse</w:t>
      </w:r>
      <w:proofErr w:type="spellEnd"/>
      <w:r>
        <w:rPr>
          <w:rFonts w:hint="eastAsia"/>
          <w:bCs/>
          <w:szCs w:val="24"/>
          <w:lang w:eastAsia="zh-CN"/>
        </w:rPr>
        <w:t xml:space="preserve"> </w:t>
      </w:r>
    </w:p>
    <w:p w14:paraId="2262CFB1" w14:textId="77777777" w:rsidR="00424526" w:rsidRDefault="00001583">
      <w:pPr>
        <w:pStyle w:val="ListParagraph"/>
        <w:numPr>
          <w:ilvl w:val="0"/>
          <w:numId w:val="6"/>
        </w:numPr>
        <w:suppressLineNumbers/>
        <w:ind w:firstLineChars="0"/>
        <w:rPr>
          <w:bCs/>
          <w:szCs w:val="24"/>
          <w:lang w:val="en-GB" w:eastAsia="zh-CN"/>
        </w:rPr>
      </w:pPr>
      <w:r>
        <w:rPr>
          <w:rFonts w:hint="eastAsia"/>
          <w:bCs/>
          <w:szCs w:val="24"/>
          <w:lang w:val="en-GB" w:eastAsia="zh-CN"/>
        </w:rPr>
        <w:t xml:space="preserve">The </w:t>
      </w:r>
      <w:proofErr w:type="spellStart"/>
      <w:r>
        <w:rPr>
          <w:rFonts w:hint="eastAsia"/>
          <w:bCs/>
          <w:szCs w:val="24"/>
          <w:lang w:val="en-GB" w:eastAsia="zh-CN"/>
        </w:rPr>
        <w:t>DocumentaryCreditRe</w:t>
      </w:r>
      <w:r>
        <w:rPr>
          <w:rFonts w:hint="eastAsia"/>
          <w:bCs/>
          <w:szCs w:val="24"/>
          <w:lang w:eastAsia="zh-CN"/>
        </w:rPr>
        <w:t>sponse</w:t>
      </w:r>
      <w:proofErr w:type="spellEnd"/>
      <w:r>
        <w:rPr>
          <w:rFonts w:hint="eastAsia"/>
          <w:bCs/>
          <w:szCs w:val="24"/>
          <w:lang w:val="en-GB" w:eastAsia="zh-CN"/>
        </w:rPr>
        <w:t xml:space="preserve"> message is sent by the advising bank to the issuer to notify that the </w:t>
      </w:r>
      <w:proofErr w:type="spellStart"/>
      <w:r>
        <w:rPr>
          <w:rFonts w:hint="eastAsia"/>
          <w:bCs/>
          <w:szCs w:val="24"/>
          <w:lang w:val="en-GB" w:eastAsia="zh-CN"/>
        </w:rPr>
        <w:t>DocumentaryCreditApplication</w:t>
      </w:r>
      <w:proofErr w:type="spellEnd"/>
      <w:r>
        <w:rPr>
          <w:rFonts w:hint="eastAsia"/>
          <w:bCs/>
          <w:szCs w:val="24"/>
          <w:lang w:val="en-GB" w:eastAsia="zh-CN"/>
        </w:rPr>
        <w:t xml:space="preserve"> message has been received by the advising bank.</w:t>
      </w:r>
    </w:p>
    <w:p w14:paraId="43C681FC" w14:textId="77777777" w:rsidR="00424526" w:rsidRDefault="00001583">
      <w:pPr>
        <w:pStyle w:val="ListParagraph"/>
        <w:numPr>
          <w:ilvl w:val="0"/>
          <w:numId w:val="5"/>
        </w:numPr>
        <w:suppressLineNumbers/>
        <w:ind w:firstLineChars="0"/>
        <w:rPr>
          <w:bCs/>
          <w:szCs w:val="24"/>
          <w:lang w:val="en-GB" w:eastAsia="zh-CN"/>
        </w:rPr>
      </w:pPr>
      <w:proofErr w:type="spellStart"/>
      <w:r>
        <w:rPr>
          <w:rFonts w:hint="eastAsia"/>
          <w:bCs/>
          <w:szCs w:val="24"/>
          <w:lang w:val="en-GB" w:eastAsia="zh-CN"/>
        </w:rPr>
        <w:t>DocumentaryCredit</w:t>
      </w:r>
      <w:r>
        <w:rPr>
          <w:rFonts w:hint="eastAsia"/>
          <w:bCs/>
          <w:szCs w:val="24"/>
          <w:lang w:eastAsia="zh-CN"/>
        </w:rPr>
        <w:t>IssuanceAdvise</w:t>
      </w:r>
      <w:proofErr w:type="spellEnd"/>
    </w:p>
    <w:p w14:paraId="317566DE" w14:textId="77777777" w:rsidR="00424526" w:rsidRDefault="00001583">
      <w:pPr>
        <w:pStyle w:val="ListParagraph"/>
        <w:numPr>
          <w:ilvl w:val="0"/>
          <w:numId w:val="6"/>
        </w:numPr>
        <w:suppressLineNumbers/>
        <w:ind w:firstLineChars="0"/>
        <w:rPr>
          <w:bCs/>
          <w:szCs w:val="24"/>
          <w:lang w:val="en-GB" w:eastAsia="zh-CN"/>
        </w:rPr>
      </w:pPr>
      <w:r>
        <w:rPr>
          <w:rFonts w:hint="eastAsia"/>
          <w:bCs/>
          <w:szCs w:val="24"/>
          <w:lang w:val="en-GB" w:eastAsia="zh-CN"/>
        </w:rPr>
        <w:t>The message is sent by the advising bank to the beneficiary to notify that the documentary credit has been issued already.</w:t>
      </w:r>
    </w:p>
    <w:p w14:paraId="7FF82B5C" w14:textId="77777777" w:rsidR="00424526" w:rsidRDefault="00424526">
      <w:pPr>
        <w:pStyle w:val="ListParagraph"/>
        <w:suppressLineNumbers/>
        <w:ind w:firstLineChars="0" w:firstLine="0"/>
        <w:rPr>
          <w:bCs/>
          <w:szCs w:val="24"/>
          <w:lang w:val="en-GB" w:eastAsia="zh-CN"/>
        </w:rPr>
      </w:pPr>
    </w:p>
    <w:bookmarkEnd w:id="0"/>
    <w:p w14:paraId="6EA46B05" w14:textId="77777777" w:rsidR="00424526" w:rsidRDefault="00001583">
      <w:pPr>
        <w:pStyle w:val="ListParagraph"/>
        <w:numPr>
          <w:ilvl w:val="255"/>
          <w:numId w:val="0"/>
        </w:numPr>
        <w:suppressLineNumbers/>
        <w:rPr>
          <w:szCs w:val="24"/>
          <w:lang w:val="en-GB" w:eastAsia="zh-CN"/>
        </w:rPr>
      </w:pPr>
      <w:r>
        <w:rPr>
          <w:szCs w:val="24"/>
          <w:lang w:val="en-GB" w:eastAsia="zh-CN"/>
        </w:rPr>
        <w:t>The following diagram depict</w:t>
      </w:r>
      <w:r>
        <w:rPr>
          <w:rFonts w:hint="eastAsia"/>
          <w:szCs w:val="24"/>
          <w:lang w:val="en-GB" w:eastAsia="zh-CN"/>
        </w:rPr>
        <w:t>s</w:t>
      </w:r>
      <w:r>
        <w:rPr>
          <w:szCs w:val="24"/>
          <w:lang w:val="en-GB" w:eastAsia="zh-CN"/>
        </w:rPr>
        <w:t xml:space="preserve"> the </w:t>
      </w:r>
      <w:r>
        <w:rPr>
          <w:rFonts w:hint="eastAsia"/>
          <w:bCs/>
          <w:szCs w:val="24"/>
          <w:lang w:val="en-GB" w:eastAsia="zh-CN"/>
        </w:rPr>
        <w:t>Documentary</w:t>
      </w:r>
      <w:r>
        <w:rPr>
          <w:rFonts w:hint="eastAsia"/>
          <w:bCs/>
          <w:szCs w:val="24"/>
          <w:lang w:eastAsia="zh-CN"/>
        </w:rPr>
        <w:t xml:space="preserve"> </w:t>
      </w:r>
      <w:r>
        <w:rPr>
          <w:rFonts w:hint="eastAsia"/>
          <w:bCs/>
          <w:szCs w:val="24"/>
          <w:lang w:val="en-GB" w:eastAsia="zh-CN"/>
        </w:rPr>
        <w:t>Credit</w:t>
      </w:r>
      <w:r>
        <w:rPr>
          <w:rFonts w:hint="eastAsia"/>
          <w:bCs/>
          <w:szCs w:val="24"/>
          <w:lang w:eastAsia="zh-CN"/>
        </w:rPr>
        <w:t xml:space="preserve"> </w:t>
      </w:r>
      <w:r>
        <w:rPr>
          <w:rFonts w:hint="eastAsia"/>
          <w:bCs/>
          <w:szCs w:val="24"/>
          <w:lang w:val="en-GB" w:eastAsia="zh-CN"/>
        </w:rPr>
        <w:t>Issuance</w:t>
      </w:r>
      <w:r>
        <w:rPr>
          <w:bCs/>
          <w:szCs w:val="24"/>
          <w:lang w:val="en-GB" w:eastAsia="zh-CN"/>
        </w:rPr>
        <w:t xml:space="preserve"> messages</w:t>
      </w:r>
      <w:r>
        <w:rPr>
          <w:rFonts w:hint="eastAsia"/>
          <w:szCs w:val="24"/>
          <w:lang w:val="en-GB" w:eastAsia="zh-CN"/>
        </w:rPr>
        <w:t xml:space="preserve"> flows: </w:t>
      </w:r>
    </w:p>
    <w:p w14:paraId="34AA8FBC" w14:textId="77777777" w:rsidR="00424526" w:rsidRDefault="00424526">
      <w:pPr>
        <w:pStyle w:val="ListParagraph"/>
        <w:suppressLineNumbers/>
        <w:ind w:firstLineChars="0" w:firstLine="0"/>
        <w:jc w:val="center"/>
      </w:pPr>
    </w:p>
    <w:p w14:paraId="0E58EEF3" w14:textId="77777777" w:rsidR="00424526" w:rsidRDefault="00001583">
      <w:pPr>
        <w:pStyle w:val="ListParagraph"/>
        <w:suppressLineNumbers/>
        <w:ind w:firstLineChars="0" w:firstLine="0"/>
        <w:jc w:val="center"/>
      </w:pPr>
      <w:r>
        <w:rPr>
          <w:rFonts w:ascii="SimSun" w:hAnsi="SimSun" w:cs="SimSun"/>
          <w:szCs w:val="24"/>
        </w:rPr>
        <w:fldChar w:fldCharType="begin"/>
      </w:r>
      <w:r>
        <w:rPr>
          <w:rFonts w:ascii="SimSun" w:hAnsi="SimSun" w:cs="SimSun"/>
          <w:szCs w:val="24"/>
        </w:rPr>
        <w:instrText xml:space="preserve">INCLUDEPICTURE \d "C:\\Users\\jiche\\AppData\\Local\\Temp\\企业微信截图_1678089273146.png" \* MERGEFORMATINET </w:instrText>
      </w:r>
      <w:r>
        <w:rPr>
          <w:rFonts w:ascii="SimSun" w:hAnsi="SimSun" w:cs="SimSun"/>
          <w:szCs w:val="24"/>
        </w:rPr>
        <w:fldChar w:fldCharType="separate"/>
      </w:r>
      <w:r>
        <w:rPr>
          <w:rFonts w:ascii="SimSun" w:hAnsi="SimSun" w:cs="SimSun"/>
          <w:noProof/>
          <w:szCs w:val="24"/>
        </w:rPr>
        <w:drawing>
          <wp:inline distT="0" distB="0" distL="114300" distR="114300" wp14:anchorId="6DC51FAA" wp14:editId="3E5CB7A4">
            <wp:extent cx="5209540" cy="2113280"/>
            <wp:effectExtent l="0" t="0" r="10160" b="127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5209540" cy="2113280"/>
                    </a:xfrm>
                    <a:prstGeom prst="rect">
                      <a:avLst/>
                    </a:prstGeom>
                    <a:noFill/>
                    <a:ln>
                      <a:noFill/>
                    </a:ln>
                  </pic:spPr>
                </pic:pic>
              </a:graphicData>
            </a:graphic>
          </wp:inline>
        </w:drawing>
      </w:r>
      <w:r>
        <w:rPr>
          <w:rFonts w:ascii="SimSun" w:hAnsi="SimSun" w:cs="SimSun"/>
          <w:szCs w:val="24"/>
        </w:rPr>
        <w:fldChar w:fldCharType="end"/>
      </w:r>
      <w:r>
        <w:fldChar w:fldCharType="begin"/>
      </w:r>
      <w:r>
        <w:instrText xml:space="preserve"> INCLUDEPICTURE "C:\\Users\\xiejc\\AppData\\Local\\Temp\\</w:instrText>
      </w:r>
      <w:r>
        <w:instrText>企业微信截图</w:instrText>
      </w:r>
      <w:r>
        <w:instrText xml:space="preserve">_16239798851980.png" \* MERGEFORMATINET </w:instrText>
      </w:r>
      <w:r>
        <w:fldChar w:fldCharType="separate"/>
      </w:r>
      <w:r>
        <w:fldChar w:fldCharType="begin"/>
      </w:r>
      <w:r>
        <w:instrText xml:space="preserve"> </w:instrText>
      </w:r>
      <w:r>
        <w:rPr>
          <w:rFonts w:hint="eastAsia"/>
        </w:rPr>
        <w:instrText>INCLUDEPICTURE  "C:\\Users\\xiejc\\AppData\\Local\\Temp\\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"C:\\Users\\xiejc\\Desktop\\AppData\\Local\\Temp\\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"C:\\Users\\xiejc\\Desktop\\AppData\\Local\\Temp\\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"C:\\Users\\xiejc\\Desktop\\AppData\\Local\\Temp\\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"C:\\Users\\xiejc\\Desktop\\AppData\\Local\\Temp\\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"C:\\Users\\xiejc\\Desktop\\AppData\\Local\\Temp\\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fldChar w:fldCharType="separate"/>
      </w:r>
      <w:r>
        <w:fldChar w:fldCharType="begin"/>
      </w:r>
      <w:r>
        <w:instrText xml:space="preserve"> </w:instrText>
      </w:r>
      <w:r>
        <w:rPr>
          <w:rFonts w:hint="eastAsia"/>
        </w:rPr>
        <w:instrText>INCLUDEPICTURE  "https://www.iso20022.org/sites/AppData/Local/Temp/</w:instrText>
      </w:r>
      <w:r>
        <w:rPr>
          <w:rFonts w:hint="eastAsia"/>
        </w:rPr>
        <w:instrText>企业微信截图</w:instrText>
      </w:r>
      <w:r>
        <w:rPr>
          <w:rFonts w:hint="eastAsia"/>
        </w:rPr>
        <w:instrText>_16239798851980.png" \* MERGEFORMATINET</w:instrText>
      </w:r>
      <w:r>
        <w:instrText xml:space="preserve"> </w:instrText>
      </w:r>
      <w:r w:rsidR="007F3174">
        <w:fldChar w:fldCharType="separate"/>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04D396FB" w14:textId="77777777" w:rsidR="00424526" w:rsidRDefault="00001583">
      <w:pPr>
        <w:suppressLineNumbers/>
        <w:rPr>
          <w:rFonts w:eastAsia="DengXian"/>
          <w:color w:val="7D9532"/>
          <w:szCs w:val="24"/>
          <w:lang w:val="en-GB"/>
        </w:rPr>
      </w:pPr>
      <w:r>
        <w:rPr>
          <w:rFonts w:eastAsia="DengXian" w:hint="eastAsia"/>
          <w:szCs w:val="24"/>
          <w:lang w:val="en-GB"/>
        </w:rPr>
        <w:t>CIPS proposes that</w:t>
      </w:r>
      <w:r>
        <w:rPr>
          <w:rFonts w:eastAsia="DengXian" w:hint="eastAsia"/>
          <w:szCs w:val="24"/>
          <w:lang w:eastAsia="zh-CN"/>
        </w:rPr>
        <w:t xml:space="preserve"> Trade Services</w:t>
      </w:r>
      <w:r>
        <w:rPr>
          <w:rFonts w:eastAsia="DengXian" w:hint="eastAsia"/>
          <w:szCs w:val="24"/>
          <w:lang w:val="en-GB"/>
        </w:rPr>
        <w:t xml:space="preserve"> </w:t>
      </w:r>
      <w:r>
        <w:rPr>
          <w:rFonts w:eastAsia="DengXian"/>
          <w:szCs w:val="24"/>
          <w:lang w:val="en-GB"/>
        </w:rPr>
        <w:t>SEG</w:t>
      </w:r>
      <w:r>
        <w:rPr>
          <w:rFonts w:eastAsia="DengXian" w:hint="eastAsia"/>
          <w:szCs w:val="24"/>
          <w:lang w:val="en-GB"/>
        </w:rPr>
        <w:t xml:space="preserve"> should be assigned the </w:t>
      </w:r>
      <w:r>
        <w:rPr>
          <w:rFonts w:eastAsia="DengXian"/>
          <w:szCs w:val="24"/>
          <w:lang w:val="en-GB"/>
        </w:rPr>
        <w:t>evaluation</w:t>
      </w:r>
      <w:r>
        <w:rPr>
          <w:rFonts w:eastAsia="DengXian" w:hint="eastAsia"/>
          <w:szCs w:val="24"/>
          <w:lang w:val="en-GB"/>
        </w:rPr>
        <w:t xml:space="preserve"> of the candidate ISO</w:t>
      </w:r>
      <w:r>
        <w:rPr>
          <w:rFonts w:eastAsia="DengXian"/>
          <w:szCs w:val="24"/>
          <w:lang w:val="en-GB"/>
        </w:rPr>
        <w:t xml:space="preserve"> </w:t>
      </w:r>
      <w:r>
        <w:rPr>
          <w:rFonts w:eastAsia="DengXian" w:hint="eastAsia"/>
          <w:szCs w:val="24"/>
          <w:lang w:val="en-GB"/>
        </w:rPr>
        <w:t xml:space="preserve">20022 messages. </w:t>
      </w:r>
    </w:p>
    <w:p w14:paraId="4453BF39" w14:textId="77777777" w:rsidR="00424526" w:rsidRDefault="00001583">
      <w:pPr>
        <w:suppressLineNumbers/>
        <w:rPr>
          <w:rFonts w:eastAsia="DengXian"/>
          <w:szCs w:val="24"/>
          <w:lang w:val="en-GB"/>
        </w:rPr>
      </w:pPr>
      <w:r>
        <w:rPr>
          <w:rFonts w:eastAsia="DengXian"/>
          <w:szCs w:val="24"/>
          <w:lang w:val="en-GB"/>
        </w:rPr>
        <w:t xml:space="preserve">CIPS supports optional use of BAH with all of the proposed messages. </w:t>
      </w:r>
    </w:p>
    <w:p w14:paraId="5BDBD5B5" w14:textId="77777777" w:rsidR="00424526" w:rsidRDefault="00001583">
      <w:pPr>
        <w:suppressLineNumbers/>
        <w:rPr>
          <w:szCs w:val="24"/>
          <w:lang w:val="en-GB" w:eastAsia="zh-CN"/>
        </w:rPr>
      </w:pPr>
      <w:r>
        <w:rPr>
          <w:rFonts w:eastAsia="DengXian" w:hint="eastAsia"/>
          <w:szCs w:val="24"/>
          <w:lang w:val="en-GB"/>
        </w:rPr>
        <w:t>CIPS intends to deploy the future messages in the ISO 20022 XML syntax</w:t>
      </w:r>
      <w:r>
        <w:rPr>
          <w:rFonts w:hint="eastAsia"/>
          <w:szCs w:val="24"/>
          <w:lang w:val="en-GB" w:eastAsia="zh-CN"/>
        </w:rPr>
        <w:t>.</w:t>
      </w:r>
    </w:p>
    <w:p w14:paraId="1BA25F17" w14:textId="77777777" w:rsidR="00424526" w:rsidRDefault="00001583">
      <w:pPr>
        <w:numPr>
          <w:ilvl w:val="0"/>
          <w:numId w:val="4"/>
        </w:numPr>
        <w:suppressLineNumbers/>
        <w:rPr>
          <w:b/>
          <w:szCs w:val="24"/>
          <w:lang w:val="en-GB"/>
        </w:rPr>
      </w:pPr>
      <w:r>
        <w:rPr>
          <w:b/>
          <w:szCs w:val="24"/>
          <w:lang w:val="en-GB"/>
        </w:rPr>
        <w:t>Purpose of the new development:</w:t>
      </w:r>
    </w:p>
    <w:p w14:paraId="3F26C322" w14:textId="77777777" w:rsidR="00424526" w:rsidRDefault="00001583">
      <w:pPr>
        <w:suppressLineNumbers/>
        <w:rPr>
          <w:szCs w:val="24"/>
          <w:lang w:val="en-GB" w:eastAsia="zh-CN"/>
        </w:rPr>
      </w:pPr>
      <w:r>
        <w:rPr>
          <w:szCs w:val="24"/>
          <w:lang w:val="en-GB" w:eastAsia="zh-CN"/>
        </w:rPr>
        <w:t xml:space="preserve">Currently, there are no relevant ISO 20022 messages that could perform the task of </w:t>
      </w:r>
      <w:r>
        <w:rPr>
          <w:rFonts w:hint="eastAsia"/>
          <w:szCs w:val="24"/>
          <w:lang w:eastAsia="zh-CN"/>
        </w:rPr>
        <w:t>documentary credit issuance</w:t>
      </w:r>
      <w:r>
        <w:rPr>
          <w:szCs w:val="24"/>
          <w:lang w:val="en-GB" w:eastAsia="zh-CN"/>
        </w:rPr>
        <w:t>.</w:t>
      </w:r>
      <w:r>
        <w:rPr>
          <w:rFonts w:eastAsia="SimSun"/>
          <w:szCs w:val="24"/>
          <w:lang w:val="en-GB"/>
        </w:rPr>
        <w:t xml:space="preserve"> Developing the new message</w:t>
      </w:r>
      <w:r>
        <w:rPr>
          <w:rFonts w:eastAsia="SimSun" w:hint="eastAsia"/>
          <w:szCs w:val="24"/>
          <w:lang w:eastAsia="zh-CN"/>
        </w:rPr>
        <w:t>s</w:t>
      </w:r>
      <w:r>
        <w:rPr>
          <w:rFonts w:eastAsia="SimSun"/>
          <w:szCs w:val="24"/>
          <w:lang w:val="en-GB"/>
        </w:rPr>
        <w:t xml:space="preserve"> helps to fill the existing gap and enhances the </w:t>
      </w:r>
      <w:proofErr w:type="spellStart"/>
      <w:r>
        <w:rPr>
          <w:rFonts w:eastAsia="SimSun" w:hint="eastAsia"/>
          <w:szCs w:val="24"/>
          <w:lang w:val="en-GB"/>
        </w:rPr>
        <w:t>i</w:t>
      </w:r>
      <w:r>
        <w:rPr>
          <w:rFonts w:eastAsia="SimSun"/>
          <w:szCs w:val="24"/>
          <w:lang w:val="en-GB"/>
        </w:rPr>
        <w:t>m</w:t>
      </w:r>
      <w:r>
        <w:rPr>
          <w:rFonts w:eastAsia="SimSun"/>
          <w:szCs w:val="24"/>
        </w:rPr>
        <w:t>plementation</w:t>
      </w:r>
      <w:proofErr w:type="spellEnd"/>
      <w:r>
        <w:rPr>
          <w:rFonts w:eastAsia="SimSun"/>
          <w:szCs w:val="24"/>
        </w:rPr>
        <w:t xml:space="preserve"> of </w:t>
      </w:r>
      <w:r>
        <w:rPr>
          <w:rFonts w:eastAsia="SimSun" w:hint="eastAsia"/>
          <w:szCs w:val="24"/>
          <w:lang w:val="en-GB"/>
        </w:rPr>
        <w:t>I</w:t>
      </w:r>
      <w:r>
        <w:rPr>
          <w:rFonts w:eastAsia="SimSun"/>
          <w:szCs w:val="24"/>
          <w:lang w:val="en-GB"/>
        </w:rPr>
        <w:t>SO 20022 in</w:t>
      </w:r>
      <w:r>
        <w:rPr>
          <w:rFonts w:eastAsia="SimSun" w:hint="eastAsia"/>
          <w:szCs w:val="24"/>
          <w:lang w:eastAsia="zh-CN"/>
        </w:rPr>
        <w:t xml:space="preserve"> the application and issue of documentary credit regarding trade services</w:t>
      </w:r>
      <w:r>
        <w:rPr>
          <w:rFonts w:eastAsia="SimSun"/>
          <w:szCs w:val="24"/>
          <w:lang w:val="en-GB"/>
        </w:rPr>
        <w:t>. Thus, CIPS decide</w:t>
      </w:r>
      <w:r>
        <w:rPr>
          <w:rFonts w:eastAsia="SimSun" w:hint="eastAsia"/>
          <w:szCs w:val="24"/>
          <w:lang w:val="en-GB"/>
        </w:rPr>
        <w:t>s</w:t>
      </w:r>
      <w:r>
        <w:rPr>
          <w:rFonts w:eastAsia="SimSun"/>
          <w:szCs w:val="24"/>
          <w:lang w:val="en-GB"/>
        </w:rPr>
        <w:t xml:space="preserve"> to pursue standardized and transparent messages to better manage the system.</w:t>
      </w:r>
    </w:p>
    <w:p w14:paraId="4D18B7A8" w14:textId="77777777" w:rsidR="00424526" w:rsidRDefault="00001583">
      <w:pPr>
        <w:suppressLineNumbers/>
        <w:rPr>
          <w:szCs w:val="24"/>
          <w:lang w:val="en-GB" w:eastAsia="zh-CN"/>
        </w:rPr>
      </w:pPr>
      <w:r>
        <w:rPr>
          <w:rFonts w:hint="eastAsia"/>
          <w:szCs w:val="24"/>
          <w:lang w:val="en-GB" w:eastAsia="zh-CN"/>
        </w:rPr>
        <w:lastRenderedPageBreak/>
        <w:t xml:space="preserve">Generic benefits to the industry are highlighted as </w:t>
      </w:r>
      <w:r>
        <w:rPr>
          <w:szCs w:val="24"/>
          <w:lang w:val="en-GB" w:eastAsia="zh-CN"/>
        </w:rPr>
        <w:t>follow</w:t>
      </w:r>
      <w:r>
        <w:rPr>
          <w:rFonts w:hint="eastAsia"/>
          <w:szCs w:val="24"/>
          <w:lang w:val="en-GB" w:eastAsia="zh-CN"/>
        </w:rPr>
        <w:t>s</w:t>
      </w:r>
      <w:r>
        <w:rPr>
          <w:szCs w:val="24"/>
          <w:lang w:val="en-GB" w:eastAsia="zh-CN"/>
        </w:rPr>
        <w:t>:</w:t>
      </w:r>
    </w:p>
    <w:p w14:paraId="484A8CBC" w14:textId="77777777" w:rsidR="00424526" w:rsidRDefault="00001583">
      <w:pPr>
        <w:pStyle w:val="ListParagraph"/>
        <w:numPr>
          <w:ilvl w:val="0"/>
          <w:numId w:val="7"/>
        </w:numPr>
        <w:suppressLineNumbers/>
        <w:ind w:firstLineChars="0"/>
        <w:rPr>
          <w:szCs w:val="24"/>
          <w:lang w:val="en-GB" w:eastAsia="zh-CN"/>
        </w:rPr>
      </w:pPr>
      <w:r>
        <w:rPr>
          <w:rFonts w:hint="eastAsia"/>
          <w:szCs w:val="24"/>
          <w:lang w:val="en-GB" w:eastAsia="zh-CN"/>
        </w:rPr>
        <w:t xml:space="preserve">Standardize </w:t>
      </w:r>
      <w:r>
        <w:rPr>
          <w:szCs w:val="24"/>
          <w:lang w:val="en-GB"/>
        </w:rPr>
        <w:t>business process</w:t>
      </w:r>
      <w:r>
        <w:rPr>
          <w:rFonts w:hint="eastAsia"/>
          <w:szCs w:val="24"/>
          <w:lang w:val="en-GB" w:eastAsia="zh-CN"/>
        </w:rPr>
        <w:t xml:space="preserve"> of </w:t>
      </w:r>
      <w:r>
        <w:rPr>
          <w:rFonts w:hint="eastAsia"/>
          <w:szCs w:val="24"/>
          <w:lang w:eastAsia="zh-CN"/>
        </w:rPr>
        <w:t>documentary credit issuance</w:t>
      </w:r>
    </w:p>
    <w:p w14:paraId="6F05E6EE" w14:textId="77777777" w:rsidR="00424526" w:rsidRDefault="00001583">
      <w:pPr>
        <w:pStyle w:val="ListParagraph"/>
        <w:numPr>
          <w:ilvl w:val="0"/>
          <w:numId w:val="7"/>
        </w:numPr>
        <w:suppressLineNumbers/>
        <w:ind w:firstLineChars="0"/>
        <w:rPr>
          <w:szCs w:val="24"/>
          <w:lang w:val="en-GB" w:eastAsia="zh-CN"/>
        </w:rPr>
      </w:pPr>
      <w:r>
        <w:rPr>
          <w:rFonts w:hint="eastAsia"/>
          <w:szCs w:val="24"/>
          <w:lang w:val="en-GB" w:eastAsia="zh-CN"/>
        </w:rPr>
        <w:t xml:space="preserve">Develop </w:t>
      </w:r>
      <w:r>
        <w:rPr>
          <w:szCs w:val="24"/>
          <w:lang w:val="en-GB"/>
        </w:rPr>
        <w:t>ISO 20022 messages which can be implemented by market participants more easily and at a lower cost</w:t>
      </w:r>
    </w:p>
    <w:p w14:paraId="5079221C" w14:textId="77777777" w:rsidR="00424526" w:rsidRDefault="00001583">
      <w:pPr>
        <w:pStyle w:val="ListParagraph"/>
        <w:numPr>
          <w:ilvl w:val="0"/>
          <w:numId w:val="7"/>
        </w:numPr>
        <w:suppressLineNumbers/>
        <w:ind w:firstLineChars="0"/>
        <w:rPr>
          <w:szCs w:val="24"/>
          <w:lang w:val="en-GB" w:eastAsia="zh-CN"/>
        </w:rPr>
      </w:pPr>
      <w:r>
        <w:rPr>
          <w:rFonts w:hint="eastAsia"/>
          <w:szCs w:val="24"/>
          <w:lang w:val="en-GB" w:eastAsia="zh-CN"/>
        </w:rPr>
        <w:t>Ensure efficiency, accuracy and consistency of</w:t>
      </w:r>
      <w:r>
        <w:rPr>
          <w:szCs w:val="24"/>
          <w:lang w:val="en-GB" w:eastAsia="zh-CN"/>
        </w:rPr>
        <w:t xml:space="preserve"> </w:t>
      </w:r>
      <w:r>
        <w:rPr>
          <w:rFonts w:hint="eastAsia"/>
          <w:szCs w:val="24"/>
          <w:lang w:eastAsia="zh-CN"/>
        </w:rPr>
        <w:t>documentary credit issuance</w:t>
      </w:r>
    </w:p>
    <w:p w14:paraId="521E6A81" w14:textId="77777777" w:rsidR="00424526" w:rsidRDefault="00001583">
      <w:pPr>
        <w:numPr>
          <w:ilvl w:val="0"/>
          <w:numId w:val="4"/>
        </w:numPr>
        <w:suppressLineNumbers/>
        <w:rPr>
          <w:b/>
          <w:szCs w:val="24"/>
          <w:lang w:val="en-GB"/>
        </w:rPr>
      </w:pPr>
      <w:r>
        <w:rPr>
          <w:rFonts w:hint="eastAsia"/>
          <w:b/>
          <w:szCs w:val="24"/>
          <w:lang w:val="en-GB" w:eastAsia="zh-CN"/>
        </w:rPr>
        <w:t>Co</w:t>
      </w:r>
      <w:proofErr w:type="spellStart"/>
      <w:r>
        <w:rPr>
          <w:b/>
          <w:szCs w:val="24"/>
          <w:lang w:eastAsia="zh-CN"/>
        </w:rPr>
        <w:t>mmunity</w:t>
      </w:r>
      <w:proofErr w:type="spellEnd"/>
      <w:r>
        <w:rPr>
          <w:b/>
          <w:szCs w:val="24"/>
          <w:lang w:eastAsia="zh-CN"/>
        </w:rPr>
        <w:t xml:space="preserve"> of users and benefits</w:t>
      </w:r>
      <w:r>
        <w:rPr>
          <w:b/>
          <w:szCs w:val="24"/>
          <w:lang w:val="en-GB"/>
        </w:rPr>
        <w:t>:</w:t>
      </w:r>
    </w:p>
    <w:p w14:paraId="73E8CB00" w14:textId="77777777" w:rsidR="00424526" w:rsidRDefault="00001583">
      <w:pPr>
        <w:suppressLineNumbers/>
        <w:rPr>
          <w:bCs/>
          <w:szCs w:val="24"/>
          <w:lang w:val="en-GB"/>
        </w:rPr>
      </w:pPr>
      <w:r>
        <w:rPr>
          <w:rFonts w:hint="eastAsia"/>
          <w:color w:val="000000"/>
          <w:szCs w:val="24"/>
          <w:lang w:val="en-GB" w:eastAsia="zh-CN"/>
        </w:rPr>
        <w:t xml:space="preserve">These messages are designed to address </w:t>
      </w:r>
      <w:r>
        <w:rPr>
          <w:rFonts w:hint="eastAsia"/>
          <w:color w:val="000000"/>
          <w:szCs w:val="24"/>
          <w:lang w:eastAsia="zh-CN"/>
        </w:rPr>
        <w:t xml:space="preserve">market </w:t>
      </w:r>
      <w:r>
        <w:rPr>
          <w:rFonts w:hint="eastAsia"/>
          <w:color w:val="000000"/>
          <w:szCs w:val="24"/>
          <w:lang w:val="en-GB" w:eastAsia="zh-CN"/>
        </w:rPr>
        <w:t xml:space="preserve">needs </w:t>
      </w:r>
      <w:r>
        <w:rPr>
          <w:rFonts w:hint="eastAsia"/>
          <w:color w:val="000000"/>
          <w:szCs w:val="24"/>
          <w:lang w:eastAsia="zh-CN"/>
        </w:rPr>
        <w:t xml:space="preserve">regarding </w:t>
      </w:r>
      <w:r>
        <w:rPr>
          <w:rFonts w:hint="eastAsia"/>
          <w:color w:val="000000"/>
          <w:szCs w:val="24"/>
          <w:lang w:val="en-GB" w:eastAsia="zh-CN"/>
        </w:rPr>
        <w:t xml:space="preserve">documentary credit issuance.  </w:t>
      </w:r>
    </w:p>
    <w:p w14:paraId="44C0ADAB" w14:textId="77777777" w:rsidR="00424526" w:rsidRDefault="00001583">
      <w:pPr>
        <w:suppressLineNumbers/>
        <w:rPr>
          <w:color w:val="000000"/>
          <w:szCs w:val="24"/>
          <w:lang w:val="en-GB" w:eastAsia="zh-CN"/>
        </w:rPr>
      </w:pPr>
      <w:r>
        <w:rPr>
          <w:color w:val="000000"/>
          <w:szCs w:val="24"/>
          <w:lang w:val="en-GB" w:eastAsia="zh-CN"/>
        </w:rPr>
        <w:t>B</w:t>
      </w:r>
      <w:r>
        <w:rPr>
          <w:rFonts w:hint="eastAsia"/>
          <w:color w:val="000000"/>
          <w:szCs w:val="24"/>
          <w:lang w:val="en-GB" w:eastAsia="zh-CN"/>
        </w:rPr>
        <w:t>enefits and savings:</w:t>
      </w:r>
    </w:p>
    <w:p w14:paraId="2ED35DE7" w14:textId="77777777" w:rsidR="00424526" w:rsidRDefault="00001583">
      <w:pPr>
        <w:pStyle w:val="ListParagraph"/>
        <w:numPr>
          <w:ilvl w:val="0"/>
          <w:numId w:val="8"/>
        </w:numPr>
        <w:suppressLineNumbers/>
        <w:ind w:firstLineChars="0"/>
        <w:rPr>
          <w:color w:val="000000"/>
          <w:szCs w:val="24"/>
          <w:lang w:val="en-GB" w:eastAsia="zh-CN"/>
        </w:rPr>
      </w:pPr>
      <w:r>
        <w:rPr>
          <w:rFonts w:hint="eastAsia"/>
          <w:color w:val="000000"/>
          <w:szCs w:val="24"/>
          <w:lang w:eastAsia="zh-CN"/>
        </w:rPr>
        <w:t>Applicants and beneficiaries</w:t>
      </w:r>
      <w:r>
        <w:rPr>
          <w:rFonts w:hint="eastAsia"/>
          <w:color w:val="000000"/>
          <w:szCs w:val="24"/>
          <w:lang w:val="en-GB" w:eastAsia="zh-CN"/>
        </w:rPr>
        <w:t>: use of common nomenclature and terminology among participants by adopting a single standard will enhance the efficiency and</w:t>
      </w:r>
      <w:r>
        <w:rPr>
          <w:color w:val="000000"/>
          <w:szCs w:val="24"/>
          <w:lang w:val="en-GB" w:eastAsia="zh-CN"/>
        </w:rPr>
        <w:t xml:space="preserve"> transparency </w:t>
      </w:r>
      <w:r>
        <w:rPr>
          <w:rFonts w:hint="eastAsia"/>
          <w:color w:val="000000"/>
          <w:szCs w:val="24"/>
          <w:lang w:val="en-GB" w:eastAsia="zh-CN"/>
        </w:rPr>
        <w:t>of</w:t>
      </w:r>
      <w:r>
        <w:rPr>
          <w:color w:val="000000"/>
          <w:szCs w:val="24"/>
          <w:lang w:val="en-GB" w:eastAsia="zh-CN"/>
        </w:rPr>
        <w:t xml:space="preserve"> </w:t>
      </w:r>
      <w:r>
        <w:rPr>
          <w:rFonts w:hint="eastAsia"/>
          <w:color w:val="000000"/>
          <w:szCs w:val="24"/>
          <w:lang w:eastAsia="zh-CN"/>
        </w:rPr>
        <w:t>documentary credit issuance</w:t>
      </w:r>
      <w:r>
        <w:rPr>
          <w:color w:val="000000"/>
          <w:szCs w:val="24"/>
          <w:lang w:val="en-GB" w:eastAsia="zh-CN"/>
        </w:rPr>
        <w:t xml:space="preserve"> </w:t>
      </w:r>
      <w:r>
        <w:rPr>
          <w:rFonts w:hint="eastAsia"/>
          <w:color w:val="000000"/>
          <w:szCs w:val="24"/>
        </w:rPr>
        <w:t>in</w:t>
      </w:r>
      <w:r>
        <w:rPr>
          <w:color w:val="000000"/>
          <w:szCs w:val="24"/>
          <w:lang w:val="en-GB"/>
        </w:rPr>
        <w:t xml:space="preserve"> </w:t>
      </w:r>
      <w:r>
        <w:rPr>
          <w:rFonts w:hint="eastAsia"/>
          <w:color w:val="000000"/>
          <w:szCs w:val="24"/>
        </w:rPr>
        <w:t xml:space="preserve">the field of </w:t>
      </w:r>
      <w:r>
        <w:rPr>
          <w:rFonts w:hint="eastAsia"/>
          <w:color w:val="000000"/>
          <w:szCs w:val="24"/>
          <w:lang w:eastAsia="zh-CN"/>
        </w:rPr>
        <w:t>trade services</w:t>
      </w:r>
      <w:r>
        <w:rPr>
          <w:color w:val="000000"/>
          <w:szCs w:val="24"/>
          <w:lang w:val="en-GB"/>
        </w:rPr>
        <w:t>.</w:t>
      </w:r>
      <w:r>
        <w:rPr>
          <w:color w:val="000000"/>
          <w:szCs w:val="24"/>
          <w:lang w:val="en-GB" w:eastAsia="zh-CN"/>
        </w:rPr>
        <w:t xml:space="preserve"> </w:t>
      </w:r>
    </w:p>
    <w:p w14:paraId="7DC62627" w14:textId="1B934F30" w:rsidR="00424526" w:rsidRDefault="00001583">
      <w:pPr>
        <w:pStyle w:val="ListParagraph"/>
        <w:numPr>
          <w:ilvl w:val="0"/>
          <w:numId w:val="8"/>
        </w:numPr>
        <w:suppressLineNumbers/>
        <w:ind w:firstLineChars="0"/>
        <w:rPr>
          <w:color w:val="000000"/>
          <w:szCs w:val="24"/>
          <w:lang w:val="en-GB" w:eastAsia="zh-CN"/>
        </w:rPr>
      </w:pPr>
      <w:r>
        <w:rPr>
          <w:rFonts w:hint="eastAsia"/>
          <w:szCs w:val="24"/>
          <w:lang w:eastAsia="zh-CN"/>
        </w:rPr>
        <w:t xml:space="preserve">Issuer and advising bank: </w:t>
      </w:r>
      <w:r>
        <w:rPr>
          <w:rFonts w:hint="eastAsia"/>
          <w:color w:val="000000"/>
          <w:szCs w:val="24"/>
          <w:lang w:val="en-GB" w:eastAsia="zh-CN"/>
        </w:rPr>
        <w:t xml:space="preserve"> </w:t>
      </w:r>
      <w:r>
        <w:rPr>
          <w:color w:val="000000"/>
          <w:szCs w:val="24"/>
          <w:lang w:val="en-GB" w:eastAsia="zh-CN"/>
        </w:rPr>
        <w:t>Standardize</w:t>
      </w:r>
      <w:r>
        <w:rPr>
          <w:rFonts w:hint="eastAsia"/>
          <w:color w:val="000000"/>
          <w:szCs w:val="24"/>
          <w:lang w:val="en-GB" w:eastAsia="zh-CN"/>
        </w:rPr>
        <w:t xml:space="preserve">d format and business information will improve </w:t>
      </w:r>
      <w:r>
        <w:rPr>
          <w:color w:val="000000"/>
          <w:szCs w:val="24"/>
          <w:lang w:val="en-GB" w:eastAsia="zh-CN"/>
        </w:rPr>
        <w:t>the</w:t>
      </w:r>
      <w:r>
        <w:rPr>
          <w:rFonts w:hint="eastAsia"/>
          <w:color w:val="000000"/>
          <w:szCs w:val="24"/>
          <w:lang w:val="en-GB" w:eastAsia="zh-CN"/>
        </w:rPr>
        <w:t xml:space="preserve"> efficiency </w:t>
      </w:r>
      <w:r>
        <w:rPr>
          <w:color w:val="000000"/>
          <w:szCs w:val="24"/>
          <w:lang w:val="en-GB" w:eastAsia="zh-CN"/>
        </w:rPr>
        <w:t xml:space="preserve">and security </w:t>
      </w:r>
      <w:r>
        <w:rPr>
          <w:rFonts w:hint="eastAsia"/>
          <w:color w:val="000000"/>
          <w:szCs w:val="24"/>
          <w:lang w:val="en-GB" w:eastAsia="zh-CN"/>
        </w:rPr>
        <w:t>of</w:t>
      </w:r>
      <w:r>
        <w:rPr>
          <w:color w:val="000000"/>
          <w:szCs w:val="24"/>
          <w:lang w:val="en-GB" w:eastAsia="zh-CN"/>
        </w:rPr>
        <w:t xml:space="preserve"> </w:t>
      </w:r>
      <w:r>
        <w:rPr>
          <w:rFonts w:hint="eastAsia"/>
          <w:color w:val="000000"/>
          <w:szCs w:val="24"/>
          <w:lang w:eastAsia="zh-CN"/>
        </w:rPr>
        <w:t xml:space="preserve">documentary credit </w:t>
      </w:r>
      <w:r>
        <w:rPr>
          <w:color w:val="000000"/>
          <w:szCs w:val="24"/>
          <w:lang w:eastAsia="zh-CN"/>
        </w:rPr>
        <w:t>issuance</w:t>
      </w:r>
      <w:r>
        <w:rPr>
          <w:color w:val="000000"/>
          <w:szCs w:val="24"/>
          <w:lang w:val="en-GB" w:eastAsia="zh-CN"/>
        </w:rPr>
        <w:t>.</w:t>
      </w:r>
      <w:r>
        <w:rPr>
          <w:rFonts w:hint="eastAsia"/>
          <w:color w:val="000000"/>
          <w:szCs w:val="24"/>
          <w:lang w:val="en-GB" w:eastAsia="zh-CN"/>
        </w:rPr>
        <w:t xml:space="preserve"> </w:t>
      </w:r>
    </w:p>
    <w:p w14:paraId="35B2B20F" w14:textId="77777777" w:rsidR="00424526" w:rsidRDefault="00001583">
      <w:pPr>
        <w:suppressLineNumbers/>
        <w:rPr>
          <w:color w:val="000000"/>
          <w:szCs w:val="24"/>
          <w:lang w:val="en-GB" w:eastAsia="zh-CN"/>
        </w:rPr>
      </w:pPr>
      <w:r>
        <w:rPr>
          <w:color w:val="000000"/>
          <w:szCs w:val="24"/>
          <w:lang w:val="en-GB" w:eastAsia="zh-CN"/>
        </w:rPr>
        <w:t>A</w:t>
      </w:r>
      <w:r>
        <w:rPr>
          <w:rFonts w:hint="eastAsia"/>
          <w:color w:val="000000"/>
          <w:szCs w:val="24"/>
          <w:lang w:val="en-GB" w:eastAsia="zh-CN"/>
        </w:rPr>
        <w:t>doption scenario:</w:t>
      </w:r>
    </w:p>
    <w:p w14:paraId="2365C816" w14:textId="77777777" w:rsidR="00424526" w:rsidRDefault="00001583">
      <w:pPr>
        <w:suppressLineNumbers/>
        <w:rPr>
          <w:color w:val="000000"/>
          <w:szCs w:val="24"/>
          <w:lang w:val="en-GB" w:eastAsia="zh-CN"/>
        </w:rPr>
      </w:pPr>
      <w:r>
        <w:rPr>
          <w:rFonts w:hint="eastAsia"/>
          <w:bCs/>
          <w:szCs w:val="24"/>
          <w:lang w:val="en-GB" w:eastAsia="zh-CN"/>
        </w:rPr>
        <w:t>Documentary</w:t>
      </w:r>
      <w:r>
        <w:rPr>
          <w:rFonts w:hint="eastAsia"/>
          <w:bCs/>
          <w:szCs w:val="24"/>
          <w:lang w:eastAsia="zh-CN"/>
        </w:rPr>
        <w:t xml:space="preserve"> </w:t>
      </w:r>
      <w:r>
        <w:rPr>
          <w:rFonts w:hint="eastAsia"/>
          <w:bCs/>
          <w:szCs w:val="24"/>
          <w:lang w:val="en-GB" w:eastAsia="zh-CN"/>
        </w:rPr>
        <w:t>Credit</w:t>
      </w:r>
      <w:r>
        <w:rPr>
          <w:rFonts w:hint="eastAsia"/>
          <w:bCs/>
          <w:szCs w:val="24"/>
          <w:lang w:eastAsia="zh-CN"/>
        </w:rPr>
        <w:t xml:space="preserve"> </w:t>
      </w:r>
      <w:r>
        <w:rPr>
          <w:rFonts w:hint="eastAsia"/>
          <w:bCs/>
          <w:szCs w:val="24"/>
          <w:lang w:val="en-GB" w:eastAsia="zh-CN"/>
        </w:rPr>
        <w:t>Issuance</w:t>
      </w:r>
      <w:r>
        <w:rPr>
          <w:bCs/>
          <w:szCs w:val="24"/>
          <w:lang w:val="en-GB" w:eastAsia="zh-CN"/>
        </w:rPr>
        <w:t xml:space="preserve"> </w:t>
      </w:r>
      <w:r>
        <w:rPr>
          <w:rFonts w:hint="eastAsia"/>
          <w:bCs/>
          <w:szCs w:val="24"/>
          <w:lang w:val="en-GB" w:eastAsia="zh-CN"/>
        </w:rPr>
        <w:t>Message</w:t>
      </w:r>
      <w:r>
        <w:rPr>
          <w:bCs/>
          <w:szCs w:val="24"/>
          <w:lang w:val="en-GB" w:eastAsia="zh-CN"/>
        </w:rPr>
        <w:t xml:space="preserve">s </w:t>
      </w:r>
      <w:bookmarkStart w:id="1" w:name="_Hlk73627765"/>
      <w:r>
        <w:rPr>
          <w:bCs/>
          <w:szCs w:val="24"/>
          <w:lang w:val="en-GB" w:eastAsia="zh-CN"/>
        </w:rPr>
        <w:t>were</w:t>
      </w:r>
      <w:r>
        <w:rPr>
          <w:bCs/>
          <w:szCs w:val="24"/>
          <w:lang w:eastAsia="zh-CN"/>
        </w:rPr>
        <w:t xml:space="preserve"> designed and successfully put into operation </w:t>
      </w:r>
      <w:r>
        <w:rPr>
          <w:rFonts w:hint="eastAsia"/>
          <w:bCs/>
          <w:szCs w:val="24"/>
          <w:lang w:eastAsia="zh-CN"/>
        </w:rPr>
        <w:t xml:space="preserve">by </w:t>
      </w:r>
      <w:r>
        <w:rPr>
          <w:bCs/>
          <w:szCs w:val="24"/>
          <w:lang w:eastAsia="zh-CN"/>
        </w:rPr>
        <w:t xml:space="preserve">CIPS </w:t>
      </w:r>
      <w:r>
        <w:rPr>
          <w:rFonts w:hint="eastAsia"/>
          <w:bCs/>
          <w:szCs w:val="24"/>
          <w:lang w:eastAsia="zh-CN"/>
        </w:rPr>
        <w:t xml:space="preserve">in </w:t>
      </w:r>
      <w:r>
        <w:rPr>
          <w:bCs/>
          <w:szCs w:val="24"/>
          <w:lang w:eastAsia="zh-CN"/>
        </w:rPr>
        <w:t>20</w:t>
      </w:r>
      <w:r>
        <w:rPr>
          <w:rFonts w:hint="eastAsia"/>
          <w:bCs/>
          <w:szCs w:val="24"/>
          <w:lang w:eastAsia="zh-CN"/>
        </w:rPr>
        <w:t>22</w:t>
      </w:r>
      <w:r>
        <w:rPr>
          <w:bCs/>
          <w:szCs w:val="24"/>
          <w:lang w:eastAsia="zh-CN"/>
        </w:rPr>
        <w:t xml:space="preserve">. </w:t>
      </w:r>
      <w:r>
        <w:rPr>
          <w:rFonts w:eastAsia="DengXian" w:hint="eastAsia"/>
          <w:color w:val="000000"/>
          <w:szCs w:val="24"/>
        </w:rPr>
        <w:t xml:space="preserve">They are </w:t>
      </w:r>
      <w:r>
        <w:rPr>
          <w:rFonts w:eastAsia="DengXian"/>
          <w:color w:val="000000"/>
          <w:szCs w:val="24"/>
        </w:rPr>
        <w:t>currently</w:t>
      </w:r>
      <w:r>
        <w:rPr>
          <w:rFonts w:eastAsia="DengXian" w:hint="eastAsia"/>
          <w:color w:val="000000"/>
          <w:szCs w:val="24"/>
        </w:rPr>
        <w:t xml:space="preserve"> being </w:t>
      </w:r>
      <w:r>
        <w:rPr>
          <w:rFonts w:eastAsia="DengXian"/>
          <w:color w:val="000000"/>
          <w:szCs w:val="24"/>
          <w:lang w:val="en-GB"/>
        </w:rPr>
        <w:t>used by CIPS participants</w:t>
      </w:r>
      <w:r>
        <w:rPr>
          <w:rFonts w:eastAsia="DengXian" w:hint="eastAsia"/>
          <w:color w:val="000000"/>
          <w:szCs w:val="24"/>
          <w:lang w:eastAsia="zh-CN"/>
        </w:rPr>
        <w:t xml:space="preserve"> and enterprises</w:t>
      </w:r>
      <w:r>
        <w:rPr>
          <w:rFonts w:eastAsia="DengXian"/>
          <w:color w:val="000000"/>
          <w:szCs w:val="24"/>
          <w:lang w:val="en-GB"/>
        </w:rPr>
        <w:t>.</w:t>
      </w:r>
      <w:r>
        <w:rPr>
          <w:rFonts w:eastAsia="DengXian" w:hint="eastAsia"/>
          <w:color w:val="000000"/>
          <w:szCs w:val="24"/>
        </w:rPr>
        <w:t xml:space="preserve"> </w:t>
      </w:r>
      <w:r>
        <w:rPr>
          <w:rFonts w:eastAsia="DengXian"/>
          <w:color w:val="000000"/>
          <w:szCs w:val="24"/>
        </w:rPr>
        <w:t>After th</w:t>
      </w:r>
      <w:r>
        <w:rPr>
          <w:rFonts w:eastAsia="DengXian" w:hint="eastAsia"/>
          <w:color w:val="000000"/>
          <w:szCs w:val="24"/>
          <w:lang w:eastAsia="zh-CN"/>
        </w:rPr>
        <w:t>e</w:t>
      </w:r>
      <w:r>
        <w:rPr>
          <w:rFonts w:eastAsia="DengXian"/>
          <w:color w:val="000000"/>
          <w:szCs w:val="24"/>
        </w:rPr>
        <w:t xml:space="preserve"> ISO 20022 submission</w:t>
      </w:r>
      <w:r>
        <w:rPr>
          <w:rFonts w:eastAsia="DengXian" w:hint="eastAsia"/>
          <w:color w:val="000000"/>
          <w:szCs w:val="24"/>
          <w:lang w:eastAsia="zh-CN"/>
        </w:rPr>
        <w:t xml:space="preserve"> is</w:t>
      </w:r>
      <w:r>
        <w:rPr>
          <w:rFonts w:eastAsia="DengXian"/>
          <w:color w:val="000000"/>
          <w:szCs w:val="24"/>
        </w:rPr>
        <w:t xml:space="preserve"> approved, participants will continue to use these messages and the</w:t>
      </w:r>
      <w:r>
        <w:rPr>
          <w:rFonts w:eastAsia="DengXian" w:hint="eastAsia"/>
          <w:color w:val="000000"/>
          <w:szCs w:val="24"/>
          <w:lang w:eastAsia="zh-CN"/>
        </w:rPr>
        <w:t xml:space="preserve"> adoption</w:t>
      </w:r>
      <w:r>
        <w:rPr>
          <w:rFonts w:eastAsia="DengXian"/>
          <w:color w:val="000000"/>
          <w:szCs w:val="24"/>
        </w:rPr>
        <w:t xml:space="preserve"> will be</w:t>
      </w:r>
      <w:r>
        <w:rPr>
          <w:rFonts w:eastAsia="DengXian" w:hint="eastAsia"/>
          <w:color w:val="000000"/>
          <w:szCs w:val="24"/>
          <w:lang w:eastAsia="zh-CN"/>
        </w:rPr>
        <w:t xml:space="preserve"> further</w:t>
      </w:r>
      <w:r>
        <w:rPr>
          <w:rFonts w:eastAsia="DengXian"/>
          <w:color w:val="000000"/>
          <w:szCs w:val="24"/>
        </w:rPr>
        <w:t xml:space="preserve"> improved</w:t>
      </w:r>
      <w:bookmarkEnd w:id="1"/>
      <w:r>
        <w:rPr>
          <w:rFonts w:eastAsia="DengXian"/>
          <w:color w:val="000000"/>
          <w:szCs w:val="24"/>
        </w:rPr>
        <w:t>.</w:t>
      </w:r>
    </w:p>
    <w:p w14:paraId="12B9B748" w14:textId="77777777" w:rsidR="00424526" w:rsidRDefault="00001583">
      <w:pPr>
        <w:suppressLineNumbers/>
        <w:rPr>
          <w:color w:val="000000"/>
          <w:szCs w:val="24"/>
          <w:lang w:val="en-GB" w:eastAsia="zh-CN"/>
        </w:rPr>
      </w:pPr>
      <w:r>
        <w:rPr>
          <w:rFonts w:hint="eastAsia"/>
          <w:color w:val="000000"/>
          <w:szCs w:val="24"/>
          <w:lang w:val="en-GB" w:eastAsia="zh-CN"/>
        </w:rPr>
        <w:t xml:space="preserve">Volumes: </w:t>
      </w:r>
    </w:p>
    <w:p w14:paraId="79B8FCFA" w14:textId="77777777" w:rsidR="00424526" w:rsidRDefault="00001583">
      <w:pPr>
        <w:spacing w:before="0"/>
        <w:rPr>
          <w:rFonts w:eastAsia="Times New Roman"/>
          <w:szCs w:val="24"/>
          <w:lang w:eastAsia="zh-CN"/>
        </w:rPr>
      </w:pPr>
      <w:bookmarkStart w:id="2" w:name="_Hlk73627790"/>
      <w:r>
        <w:rPr>
          <w:rFonts w:eastAsia="DengXian"/>
          <w:color w:val="000000"/>
          <w:szCs w:val="24"/>
          <w:lang w:val="en-GB"/>
        </w:rPr>
        <w:t>As of December 202</w:t>
      </w:r>
      <w:r>
        <w:rPr>
          <w:rFonts w:eastAsia="DengXian" w:hint="eastAsia"/>
          <w:color w:val="000000"/>
          <w:szCs w:val="24"/>
          <w:lang w:eastAsia="zh-CN"/>
        </w:rPr>
        <w:t>2</w:t>
      </w:r>
      <w:r>
        <w:rPr>
          <w:rFonts w:eastAsia="DengXian"/>
          <w:color w:val="000000"/>
          <w:szCs w:val="24"/>
          <w:lang w:val="en-GB"/>
        </w:rPr>
        <w:t xml:space="preserve">, CIPS has </w:t>
      </w:r>
      <w:r>
        <w:rPr>
          <w:rFonts w:eastAsia="DengXian" w:hint="eastAsia"/>
          <w:color w:val="000000"/>
          <w:szCs w:val="24"/>
          <w:lang w:val="en-GB"/>
        </w:rPr>
        <w:t>more</w:t>
      </w:r>
      <w:r>
        <w:rPr>
          <w:rFonts w:eastAsia="DengXian"/>
          <w:color w:val="000000"/>
          <w:szCs w:val="24"/>
        </w:rPr>
        <w:t xml:space="preserve"> than a thousand participants using CIPS system for payment and settlement. </w:t>
      </w:r>
      <w:r>
        <w:rPr>
          <w:rFonts w:eastAsia="DengXian" w:hint="eastAsia"/>
          <w:color w:val="000000"/>
          <w:szCs w:val="24"/>
          <w:lang w:eastAsia="zh-CN"/>
        </w:rPr>
        <w:t>The year 2022 saw m</w:t>
      </w:r>
      <w:proofErr w:type="spellStart"/>
      <w:r>
        <w:rPr>
          <w:rFonts w:eastAsia="DengXian"/>
          <w:color w:val="000000"/>
          <w:szCs w:val="24"/>
          <w:lang w:val="en-GB"/>
        </w:rPr>
        <w:t>ore</w:t>
      </w:r>
      <w:proofErr w:type="spellEnd"/>
      <w:r>
        <w:rPr>
          <w:rFonts w:eastAsia="DengXian"/>
          <w:color w:val="000000"/>
          <w:szCs w:val="24"/>
          <w:lang w:val="en-GB"/>
        </w:rPr>
        <w:t xml:space="preserve"> than </w:t>
      </w:r>
      <w:r>
        <w:rPr>
          <w:rFonts w:eastAsia="DengXian" w:hint="eastAsia"/>
          <w:color w:val="000000"/>
          <w:szCs w:val="24"/>
          <w:lang w:eastAsia="zh-CN"/>
        </w:rPr>
        <w:t>4,00</w:t>
      </w:r>
      <w:r>
        <w:rPr>
          <w:rFonts w:eastAsia="DengXian"/>
          <w:color w:val="000000"/>
          <w:szCs w:val="24"/>
          <w:lang w:val="en-GB"/>
        </w:rPr>
        <w:t xml:space="preserve">0,000 trades </w:t>
      </w:r>
      <w:r>
        <w:rPr>
          <w:rFonts w:eastAsia="DengXian" w:hint="eastAsia"/>
          <w:color w:val="000000"/>
          <w:szCs w:val="24"/>
          <w:lang w:eastAsia="zh-CN"/>
        </w:rPr>
        <w:t>processed through</w:t>
      </w:r>
      <w:r>
        <w:rPr>
          <w:rFonts w:eastAsia="DengXian" w:hint="eastAsia"/>
          <w:color w:val="000000"/>
          <w:szCs w:val="24"/>
          <w:lang w:val="en-GB"/>
        </w:rPr>
        <w:t xml:space="preserve"> </w:t>
      </w:r>
      <w:r>
        <w:rPr>
          <w:rFonts w:eastAsia="DengXian"/>
          <w:color w:val="000000"/>
          <w:szCs w:val="24"/>
          <w:lang w:val="en-GB"/>
        </w:rPr>
        <w:t>CIPS</w:t>
      </w:r>
      <w:r>
        <w:rPr>
          <w:rFonts w:eastAsia="DengXian" w:hint="eastAsia"/>
          <w:color w:val="000000"/>
          <w:szCs w:val="24"/>
          <w:lang w:val="en-GB"/>
        </w:rPr>
        <w:t xml:space="preserve"> </w:t>
      </w:r>
      <w:r>
        <w:rPr>
          <w:rFonts w:eastAsia="DengXian" w:hint="eastAsia"/>
          <w:color w:val="000000"/>
          <w:szCs w:val="24"/>
          <w:lang w:eastAsia="zh-CN"/>
        </w:rPr>
        <w:t>and the transaction value exceeded 90 trillion yuan</w:t>
      </w:r>
      <w:r>
        <w:rPr>
          <w:rFonts w:eastAsia="DengXian"/>
          <w:color w:val="000000"/>
          <w:szCs w:val="24"/>
          <w:lang w:val="en-GB"/>
        </w:rPr>
        <w:t xml:space="preserve">. </w:t>
      </w:r>
      <w:r>
        <w:rPr>
          <w:rFonts w:eastAsia="DengXian" w:hint="eastAsia"/>
          <w:color w:val="000000"/>
          <w:szCs w:val="24"/>
          <w:lang w:eastAsia="zh-CN"/>
        </w:rPr>
        <w:t>The growth</w:t>
      </w:r>
      <w:r>
        <w:rPr>
          <w:rFonts w:eastAsia="DengXian" w:hint="eastAsia"/>
          <w:color w:val="000000"/>
          <w:szCs w:val="24"/>
          <w:lang w:val="en-GB"/>
        </w:rPr>
        <w:t xml:space="preserve"> is expected to </w:t>
      </w:r>
      <w:r>
        <w:rPr>
          <w:rFonts w:eastAsia="DengXian" w:hint="eastAsia"/>
          <w:color w:val="000000"/>
          <w:szCs w:val="24"/>
          <w:lang w:eastAsia="zh-CN"/>
        </w:rPr>
        <w:t>c</w:t>
      </w:r>
      <w:proofErr w:type="spellStart"/>
      <w:r>
        <w:rPr>
          <w:rFonts w:eastAsia="DengXian" w:hint="eastAsia"/>
          <w:color w:val="000000"/>
          <w:szCs w:val="24"/>
          <w:lang w:val="en-GB"/>
        </w:rPr>
        <w:t>ontinue</w:t>
      </w:r>
      <w:proofErr w:type="spellEnd"/>
      <w:r>
        <w:rPr>
          <w:rFonts w:eastAsia="DengXian" w:hint="eastAsia"/>
          <w:color w:val="000000"/>
          <w:szCs w:val="24"/>
          <w:lang w:val="en-GB"/>
        </w:rPr>
        <w:t xml:space="preserve"> </w:t>
      </w:r>
      <w:r>
        <w:rPr>
          <w:rFonts w:eastAsia="DengXian" w:hint="eastAsia"/>
          <w:color w:val="000000"/>
          <w:szCs w:val="24"/>
          <w:lang w:eastAsia="zh-CN"/>
        </w:rPr>
        <w:t>with</w:t>
      </w:r>
      <w:r>
        <w:rPr>
          <w:rFonts w:eastAsia="DengXian"/>
          <w:color w:val="000000"/>
          <w:szCs w:val="24"/>
        </w:rPr>
        <w:t xml:space="preserve"> the expanding cross-border business and growing demand for cross-border transactions</w:t>
      </w:r>
      <w:bookmarkEnd w:id="2"/>
      <w:r>
        <w:rPr>
          <w:color w:val="000000"/>
          <w:szCs w:val="24"/>
          <w:lang w:eastAsia="zh-CN"/>
        </w:rPr>
        <w:t>.</w:t>
      </w:r>
    </w:p>
    <w:p w14:paraId="48CDE906" w14:textId="77777777" w:rsidR="00424526" w:rsidRDefault="00001583">
      <w:pPr>
        <w:suppressLineNumbers/>
        <w:rPr>
          <w:color w:val="000000"/>
          <w:szCs w:val="24"/>
          <w:lang w:val="en-GB" w:eastAsia="zh-CN"/>
        </w:rPr>
      </w:pPr>
      <w:r>
        <w:rPr>
          <w:color w:val="000000"/>
          <w:szCs w:val="24"/>
          <w:lang w:val="en-GB" w:eastAsia="zh-CN"/>
        </w:rPr>
        <w:t>S</w:t>
      </w:r>
      <w:r>
        <w:rPr>
          <w:rFonts w:hint="eastAsia"/>
          <w:color w:val="000000"/>
          <w:szCs w:val="24"/>
          <w:lang w:val="en-GB" w:eastAsia="zh-CN"/>
        </w:rPr>
        <w:t xml:space="preserve">ponsors and adopters: </w:t>
      </w:r>
    </w:p>
    <w:p w14:paraId="1E715BBB" w14:textId="77777777" w:rsidR="00424526" w:rsidRDefault="00001583">
      <w:pPr>
        <w:pStyle w:val="ListParagraph"/>
        <w:suppressLineNumbers/>
        <w:ind w:firstLineChars="0" w:firstLine="0"/>
        <w:rPr>
          <w:color w:val="000000"/>
          <w:szCs w:val="24"/>
          <w:lang w:val="en-GB" w:eastAsia="zh-CN"/>
        </w:rPr>
      </w:pPr>
      <w:r>
        <w:rPr>
          <w:color w:val="000000"/>
          <w:szCs w:val="24"/>
          <w:lang w:val="en-GB" w:eastAsia="zh-CN"/>
        </w:rPr>
        <w:t>T</w:t>
      </w:r>
      <w:r>
        <w:rPr>
          <w:rFonts w:hint="eastAsia"/>
          <w:color w:val="000000"/>
          <w:szCs w:val="24"/>
          <w:lang w:val="en-GB" w:eastAsia="zh-CN"/>
        </w:rPr>
        <w:t xml:space="preserve">he </w:t>
      </w:r>
      <w:r>
        <w:rPr>
          <w:color w:val="000000"/>
          <w:szCs w:val="24"/>
          <w:lang w:val="en-GB" w:eastAsia="zh-CN"/>
        </w:rPr>
        <w:t>adoption</w:t>
      </w:r>
      <w:r>
        <w:rPr>
          <w:rFonts w:hint="eastAsia"/>
          <w:color w:val="000000"/>
          <w:szCs w:val="24"/>
          <w:lang w:val="en-GB" w:eastAsia="zh-CN"/>
        </w:rPr>
        <w:t xml:space="preserve"> is advocated </w:t>
      </w:r>
      <w:r>
        <w:rPr>
          <w:color w:val="000000"/>
          <w:szCs w:val="24"/>
          <w:lang w:val="en-GB" w:eastAsia="zh-CN"/>
        </w:rPr>
        <w:t>and designated</w:t>
      </w:r>
      <w:r>
        <w:rPr>
          <w:rFonts w:hint="eastAsia"/>
          <w:color w:val="000000"/>
          <w:szCs w:val="24"/>
          <w:lang w:val="en-GB" w:eastAsia="zh-CN"/>
        </w:rPr>
        <w:t xml:space="preserve"> as mandatory by C</w:t>
      </w:r>
      <w:r>
        <w:rPr>
          <w:color w:val="000000"/>
          <w:szCs w:val="24"/>
          <w:lang w:val="en-GB" w:eastAsia="zh-CN"/>
        </w:rPr>
        <w:t>IPS</w:t>
      </w:r>
      <w:r>
        <w:rPr>
          <w:rFonts w:hint="eastAsia"/>
          <w:color w:val="000000"/>
          <w:szCs w:val="24"/>
          <w:lang w:val="en-GB" w:eastAsia="zh-CN"/>
        </w:rPr>
        <w:t xml:space="preserve"> and </w:t>
      </w:r>
      <w:r>
        <w:rPr>
          <w:color w:val="000000"/>
          <w:szCs w:val="24"/>
          <w:lang w:val="en-GB" w:eastAsia="zh-CN"/>
        </w:rPr>
        <w:t>it is</w:t>
      </w:r>
      <w:r>
        <w:rPr>
          <w:rFonts w:hint="eastAsia"/>
          <w:color w:val="000000"/>
          <w:szCs w:val="24"/>
          <w:lang w:val="en-GB" w:eastAsia="zh-CN"/>
        </w:rPr>
        <w:t xml:space="preserve"> </w:t>
      </w:r>
      <w:r>
        <w:rPr>
          <w:color w:val="000000"/>
          <w:szCs w:val="24"/>
          <w:lang w:val="en-GB" w:eastAsia="zh-CN"/>
        </w:rPr>
        <w:t>already</w:t>
      </w:r>
      <w:r>
        <w:rPr>
          <w:rFonts w:hint="eastAsia"/>
          <w:color w:val="000000"/>
          <w:szCs w:val="24"/>
          <w:lang w:val="en-GB" w:eastAsia="zh-CN"/>
        </w:rPr>
        <w:t xml:space="preserve"> </w:t>
      </w:r>
      <w:r>
        <w:rPr>
          <w:color w:val="000000"/>
          <w:szCs w:val="24"/>
          <w:lang w:val="en-GB" w:eastAsia="zh-CN"/>
        </w:rPr>
        <w:t>deployed</w:t>
      </w:r>
      <w:r>
        <w:rPr>
          <w:rFonts w:hint="eastAsia"/>
          <w:color w:val="000000"/>
          <w:szCs w:val="24"/>
          <w:lang w:val="en-GB" w:eastAsia="zh-CN"/>
        </w:rPr>
        <w:t xml:space="preserve"> to </w:t>
      </w:r>
      <w:r>
        <w:rPr>
          <w:color w:val="000000"/>
          <w:szCs w:val="24"/>
          <w:lang w:val="en-GB" w:eastAsia="zh-CN"/>
        </w:rPr>
        <w:t>participants</w:t>
      </w:r>
      <w:r>
        <w:rPr>
          <w:rFonts w:hint="eastAsia"/>
          <w:color w:val="000000"/>
          <w:szCs w:val="24"/>
          <w:lang w:val="en-GB" w:eastAsia="zh-CN"/>
        </w:rPr>
        <w:t>.</w:t>
      </w:r>
    </w:p>
    <w:p w14:paraId="7DD8D285" w14:textId="77777777" w:rsidR="00424526" w:rsidRDefault="00001583">
      <w:pPr>
        <w:numPr>
          <w:ilvl w:val="0"/>
          <w:numId w:val="4"/>
        </w:numPr>
        <w:suppressLineNumbers/>
        <w:rPr>
          <w:b/>
          <w:szCs w:val="24"/>
          <w:lang w:val="en-GB"/>
        </w:rPr>
      </w:pPr>
      <w:r>
        <w:rPr>
          <w:b/>
          <w:szCs w:val="24"/>
          <w:lang w:val="en-GB"/>
        </w:rPr>
        <w:t>Timing and development:</w:t>
      </w:r>
    </w:p>
    <w:p w14:paraId="0211445D" w14:textId="77777777" w:rsidR="00424526" w:rsidRDefault="00001583">
      <w:pPr>
        <w:pStyle w:val="ListParagraph"/>
        <w:suppressLineNumbers/>
        <w:ind w:firstLineChars="0" w:firstLine="0"/>
        <w:rPr>
          <w:szCs w:val="24"/>
          <w:lang w:val="en-GB"/>
        </w:rPr>
      </w:pPr>
      <w:bookmarkStart w:id="3" w:name="_Hlk73627811"/>
      <w:r>
        <w:rPr>
          <w:rFonts w:hint="eastAsia"/>
          <w:szCs w:val="24"/>
          <w:lang w:val="en-GB"/>
        </w:rPr>
        <w:t>C</w:t>
      </w:r>
      <w:r>
        <w:rPr>
          <w:szCs w:val="24"/>
          <w:lang w:val="en-GB"/>
        </w:rPr>
        <w:t>IP</w:t>
      </w:r>
      <w:r>
        <w:rPr>
          <w:rFonts w:hint="eastAsia"/>
          <w:szCs w:val="24"/>
          <w:lang w:val="en-GB"/>
        </w:rPr>
        <w:t xml:space="preserve">S plans to complete the </w:t>
      </w:r>
      <w:r>
        <w:rPr>
          <w:szCs w:val="24"/>
          <w:lang w:val="en-GB"/>
        </w:rPr>
        <w:t>message development and registration</w:t>
      </w:r>
      <w:r>
        <w:rPr>
          <w:rFonts w:hint="eastAsia"/>
          <w:szCs w:val="24"/>
          <w:lang w:val="en-GB"/>
        </w:rPr>
        <w:t xml:space="preserve"> process in</w:t>
      </w:r>
      <w:r>
        <w:rPr>
          <w:szCs w:val="24"/>
          <w:lang w:val="en-GB"/>
        </w:rPr>
        <w:t xml:space="preserve"> Q</w:t>
      </w:r>
      <w:r>
        <w:rPr>
          <w:rFonts w:hint="eastAsia"/>
          <w:szCs w:val="24"/>
          <w:lang w:eastAsia="zh-CN"/>
        </w:rPr>
        <w:t>2</w:t>
      </w:r>
      <w:r>
        <w:rPr>
          <w:szCs w:val="24"/>
          <w:lang w:val="en-GB"/>
        </w:rPr>
        <w:t xml:space="preserve"> </w:t>
      </w:r>
      <w:r>
        <w:rPr>
          <w:rFonts w:hint="eastAsia"/>
          <w:szCs w:val="24"/>
          <w:lang w:val="en-GB"/>
        </w:rPr>
        <w:t>20</w:t>
      </w:r>
      <w:r>
        <w:rPr>
          <w:szCs w:val="24"/>
          <w:lang w:val="en-GB"/>
        </w:rPr>
        <w:t>2</w:t>
      </w:r>
      <w:r>
        <w:rPr>
          <w:rFonts w:hint="eastAsia"/>
          <w:szCs w:val="24"/>
          <w:lang w:eastAsia="zh-CN"/>
        </w:rPr>
        <w:t>4</w:t>
      </w:r>
      <w:r>
        <w:rPr>
          <w:rFonts w:hint="eastAsia"/>
          <w:szCs w:val="24"/>
          <w:lang w:val="en-GB"/>
        </w:rPr>
        <w:t xml:space="preserve">.  </w:t>
      </w:r>
    </w:p>
    <w:p w14:paraId="6B7843A1" w14:textId="77777777" w:rsidR="00424526" w:rsidRDefault="00001583">
      <w:pPr>
        <w:pStyle w:val="ListParagraph"/>
        <w:suppressLineNumbers/>
        <w:ind w:firstLineChars="0" w:firstLine="0"/>
        <w:rPr>
          <w:szCs w:val="24"/>
          <w:lang w:val="en-GB"/>
        </w:rPr>
      </w:pPr>
      <w:r>
        <w:rPr>
          <w:szCs w:val="24"/>
          <w:lang w:val="en-GB"/>
        </w:rPr>
        <w:t>Candidate ISO 20022 message models and Message Definition Report</w:t>
      </w:r>
      <w:r>
        <w:rPr>
          <w:rFonts w:hint="eastAsia"/>
          <w:szCs w:val="24"/>
          <w:lang w:val="en-GB"/>
        </w:rPr>
        <w:t xml:space="preserve"> will be developed and submitted to th</w:t>
      </w:r>
      <w:r>
        <w:rPr>
          <w:szCs w:val="24"/>
          <w:lang w:val="en-GB"/>
        </w:rPr>
        <w:t>e</w:t>
      </w:r>
      <w:r>
        <w:rPr>
          <w:rFonts w:hint="eastAsia"/>
          <w:szCs w:val="24"/>
          <w:lang w:val="en-GB"/>
        </w:rPr>
        <w:t xml:space="preserve"> RA in Q</w:t>
      </w:r>
      <w:r>
        <w:rPr>
          <w:rFonts w:hint="eastAsia"/>
          <w:szCs w:val="24"/>
          <w:lang w:eastAsia="zh-CN"/>
        </w:rPr>
        <w:t>4</w:t>
      </w:r>
      <w:r>
        <w:rPr>
          <w:rFonts w:hint="eastAsia"/>
          <w:szCs w:val="24"/>
          <w:lang w:val="en-GB"/>
        </w:rPr>
        <w:t xml:space="preserve"> 20</w:t>
      </w:r>
      <w:r>
        <w:rPr>
          <w:szCs w:val="24"/>
          <w:lang w:val="en-GB"/>
        </w:rPr>
        <w:t>2</w:t>
      </w:r>
      <w:r>
        <w:rPr>
          <w:rFonts w:hint="eastAsia"/>
          <w:szCs w:val="24"/>
          <w:lang w:eastAsia="zh-CN"/>
        </w:rPr>
        <w:t>3</w:t>
      </w:r>
      <w:r>
        <w:rPr>
          <w:rFonts w:hint="eastAsia"/>
          <w:szCs w:val="24"/>
          <w:lang w:val="en-GB"/>
        </w:rPr>
        <w:t xml:space="preserve">. </w:t>
      </w:r>
    </w:p>
    <w:p w14:paraId="7FC758E5" w14:textId="77777777" w:rsidR="00424526" w:rsidRDefault="00001583">
      <w:pPr>
        <w:pStyle w:val="ListParagraph"/>
        <w:numPr>
          <w:ilvl w:val="0"/>
          <w:numId w:val="7"/>
        </w:numPr>
        <w:suppressLineNumbers/>
        <w:ind w:firstLineChars="0"/>
        <w:rPr>
          <w:szCs w:val="24"/>
          <w:lang w:val="en-GB"/>
        </w:rPr>
      </w:pPr>
      <w:r>
        <w:rPr>
          <w:szCs w:val="24"/>
          <w:lang w:val="en-GB"/>
        </w:rPr>
        <w:t>W</w:t>
      </w:r>
      <w:r>
        <w:rPr>
          <w:rFonts w:hint="eastAsia"/>
          <w:szCs w:val="24"/>
          <w:lang w:val="en-GB"/>
        </w:rPr>
        <w:t>e know</w:t>
      </w:r>
      <w:r>
        <w:rPr>
          <w:szCs w:val="24"/>
          <w:lang w:val="en-GB"/>
        </w:rPr>
        <w:t xml:space="preserve"> that there is no</w:t>
      </w:r>
      <w:r>
        <w:rPr>
          <w:rFonts w:hint="eastAsia"/>
          <w:szCs w:val="24"/>
          <w:lang w:val="en-GB"/>
        </w:rPr>
        <w:t xml:space="preserve"> </w:t>
      </w:r>
      <w:r>
        <w:rPr>
          <w:szCs w:val="24"/>
          <w:lang w:val="en-GB"/>
        </w:rPr>
        <w:t xml:space="preserve">other standard initiative involved in an effort to </w:t>
      </w:r>
      <w:r>
        <w:rPr>
          <w:rFonts w:hint="eastAsia"/>
          <w:szCs w:val="24"/>
          <w:lang w:val="en-GB"/>
        </w:rPr>
        <w:t xml:space="preserve">submit a </w:t>
      </w:r>
      <w:r>
        <w:rPr>
          <w:szCs w:val="24"/>
          <w:lang w:val="en-GB"/>
        </w:rPr>
        <w:t>B</w:t>
      </w:r>
      <w:r>
        <w:rPr>
          <w:rFonts w:hint="eastAsia"/>
          <w:szCs w:val="24"/>
          <w:lang w:val="en-GB"/>
        </w:rPr>
        <w:t xml:space="preserve">usiness </w:t>
      </w:r>
      <w:r>
        <w:rPr>
          <w:szCs w:val="24"/>
          <w:lang w:val="en-GB"/>
        </w:rPr>
        <w:t>J</w:t>
      </w:r>
      <w:r>
        <w:rPr>
          <w:rFonts w:hint="eastAsia"/>
          <w:szCs w:val="24"/>
          <w:lang w:val="en-GB"/>
        </w:rPr>
        <w:t>ustification relating to</w:t>
      </w:r>
      <w:r>
        <w:rPr>
          <w:szCs w:val="24"/>
          <w:lang w:val="en-GB"/>
        </w:rPr>
        <w:t xml:space="preserve"> </w:t>
      </w:r>
      <w:r>
        <w:rPr>
          <w:rFonts w:hint="eastAsia"/>
          <w:szCs w:val="24"/>
          <w:lang w:eastAsia="zh-CN"/>
        </w:rPr>
        <w:t>documentary credit issuance</w:t>
      </w:r>
      <w:r>
        <w:rPr>
          <w:rFonts w:hint="eastAsia"/>
          <w:szCs w:val="24"/>
          <w:lang w:val="en-GB"/>
        </w:rPr>
        <w:t>.</w:t>
      </w:r>
    </w:p>
    <w:p w14:paraId="1DAA3F35" w14:textId="77777777" w:rsidR="00424526" w:rsidRDefault="00001583">
      <w:pPr>
        <w:pStyle w:val="ListParagraph"/>
        <w:suppressLineNumbers/>
        <w:ind w:firstLineChars="0" w:firstLine="0"/>
        <w:rPr>
          <w:b/>
          <w:szCs w:val="24"/>
          <w:lang w:val="en-GB"/>
        </w:rPr>
      </w:pPr>
      <w:r>
        <w:rPr>
          <w:szCs w:val="24"/>
          <w:lang w:val="en-GB"/>
        </w:rPr>
        <w:t>After the whole process is completed, this message can better serve participants and can be used in a more unified way</w:t>
      </w:r>
      <w:bookmarkEnd w:id="3"/>
      <w:r>
        <w:rPr>
          <w:szCs w:val="24"/>
          <w:lang w:val="en-GB" w:eastAsia="zh-CN"/>
        </w:rPr>
        <w:t>.</w:t>
      </w:r>
    </w:p>
    <w:p w14:paraId="27478B07" w14:textId="77777777" w:rsidR="00424526" w:rsidRDefault="00001583">
      <w:pPr>
        <w:numPr>
          <w:ilvl w:val="0"/>
          <w:numId w:val="4"/>
        </w:numPr>
        <w:suppressLineNumbers/>
        <w:rPr>
          <w:b/>
          <w:szCs w:val="24"/>
          <w:lang w:val="en-GB"/>
        </w:rPr>
      </w:pPr>
      <w:r>
        <w:rPr>
          <w:b/>
          <w:szCs w:val="24"/>
          <w:lang w:val="en-GB"/>
        </w:rPr>
        <w:t>Commitments of the submitting organisation:</w:t>
      </w:r>
    </w:p>
    <w:p w14:paraId="7EAD5CE9" w14:textId="77777777" w:rsidR="00424526" w:rsidRDefault="00001583">
      <w:pPr>
        <w:suppressLineNumbers/>
        <w:rPr>
          <w:rFonts w:eastAsia="DengXian"/>
          <w:szCs w:val="24"/>
          <w:lang w:val="en-GB"/>
        </w:rPr>
      </w:pPr>
      <w:bookmarkStart w:id="4" w:name="_Hlk73627836"/>
      <w:r>
        <w:rPr>
          <w:rFonts w:eastAsia="DengXian"/>
          <w:szCs w:val="24"/>
          <w:lang w:val="en-GB"/>
        </w:rPr>
        <w:t>CIPS confirms that it can and will:</w:t>
      </w:r>
    </w:p>
    <w:p w14:paraId="5BD260E3" w14:textId="77777777" w:rsidR="00424526" w:rsidRDefault="00001583">
      <w:pPr>
        <w:numPr>
          <w:ilvl w:val="0"/>
          <w:numId w:val="9"/>
        </w:numPr>
        <w:suppressLineNumbers/>
        <w:rPr>
          <w:rFonts w:eastAsia="DengXian"/>
          <w:szCs w:val="24"/>
          <w:lang w:val="en-GB"/>
        </w:rPr>
      </w:pPr>
      <w:r>
        <w:rPr>
          <w:rFonts w:eastAsia="DengXian"/>
          <w:szCs w:val="24"/>
          <w:lang w:val="en-GB"/>
        </w:rPr>
        <w:t xml:space="preserve">undertake the development of the candidate ISO 20022 business and message models that it will submit to the RA for compliance review and evaluation. The submission </w:t>
      </w:r>
      <w:r>
        <w:rPr>
          <w:rFonts w:eastAsia="DengXian"/>
          <w:szCs w:val="24"/>
          <w:lang w:val="en-GB"/>
        </w:rPr>
        <w:lastRenderedPageBreak/>
        <w:t xml:space="preserve">must be compliant with the </w:t>
      </w:r>
      <w:hyperlink r:id="rId9" w:tooltip="http://www.iso20022.org/documents/general/ISO20022_MasterRules.ZIP" w:history="1">
        <w:r>
          <w:rPr>
            <w:rFonts w:eastAsia="DengXian"/>
            <w:color w:val="0000FF"/>
            <w:szCs w:val="24"/>
            <w:u w:val="single"/>
            <w:lang w:val="en-GB"/>
          </w:rPr>
          <w:t>ISO 20022 Master Rules</w:t>
        </w:r>
      </w:hyperlink>
      <w:r>
        <w:rPr>
          <w:rFonts w:eastAsia="DengXian"/>
          <w:szCs w:val="24"/>
          <w:lang w:val="en-GB"/>
        </w:rPr>
        <w:t xml:space="preserve"> and include a draft Part 1 of the Message Definition Report (MDR) compliant with the </w:t>
      </w:r>
      <w:hyperlink r:id="rId10" w:tooltip="http://www.iso20022.org/documents/general/ISO20022_MasterRules.ZIP" w:history="1">
        <w:r>
          <w:rPr>
            <w:rFonts w:eastAsia="DengXian"/>
            <w:color w:val="0000FF"/>
            <w:szCs w:val="24"/>
            <w:u w:val="single"/>
            <w:lang w:val="en-GB"/>
          </w:rPr>
          <w:t>template for MDR part 1</w:t>
        </w:r>
      </w:hyperlink>
      <w:r>
        <w:rPr>
          <w:rFonts w:eastAsia="DengXian"/>
          <w:szCs w:val="24"/>
          <w:lang w:val="en-GB"/>
        </w:rPr>
        <w:t xml:space="preserve"> provided by the RA,</w:t>
      </w:r>
      <w:r>
        <w:rPr>
          <w:rFonts w:eastAsia="DengXian"/>
          <w:szCs w:val="24"/>
        </w:rPr>
        <w:t xml:space="preserve"> the </w:t>
      </w:r>
      <w:hyperlink r:id="rId11" w:tooltip="http://www.iso20022.org/documents/general/MessageTranportModes.xls" w:history="1">
        <w:r>
          <w:rPr>
            <w:rFonts w:eastAsia="DengXian"/>
            <w:color w:val="0000FF"/>
            <w:szCs w:val="24"/>
            <w:u w:val="single"/>
          </w:rPr>
          <w:t>ISO 20022 Message Transport Mode</w:t>
        </w:r>
      </w:hyperlink>
      <w:r>
        <w:rPr>
          <w:rFonts w:eastAsia="DengXian"/>
          <w:szCs w:val="24"/>
        </w:rPr>
        <w:t xml:space="preserve"> (MTM) that CIPS recommends to consider with the submitted message set, and examples of valid instances of each candidate message;</w:t>
      </w:r>
    </w:p>
    <w:p w14:paraId="30DBC340" w14:textId="77777777" w:rsidR="00424526" w:rsidRDefault="00001583">
      <w:pPr>
        <w:numPr>
          <w:ilvl w:val="0"/>
          <w:numId w:val="9"/>
        </w:numPr>
        <w:suppressLineNumbers/>
        <w:rPr>
          <w:rFonts w:eastAsia="DengXian"/>
          <w:szCs w:val="24"/>
          <w:lang w:val="en-GB"/>
        </w:rPr>
      </w:pPr>
      <w:r>
        <w:rPr>
          <w:rFonts w:eastAsia="DengXian"/>
          <w:szCs w:val="24"/>
          <w:lang w:val="en-GB"/>
        </w:rPr>
        <w:t>address any queries related to the description of the models and messages as published by the RA on the ISO 20022 website.</w:t>
      </w:r>
    </w:p>
    <w:p w14:paraId="79DE3F78" w14:textId="77777777" w:rsidR="00424526" w:rsidRDefault="00001583">
      <w:pPr>
        <w:suppressLineNumbers/>
        <w:rPr>
          <w:rFonts w:eastAsia="DengXian"/>
          <w:szCs w:val="24"/>
          <w:lang w:val="en-GB"/>
        </w:rPr>
      </w:pPr>
      <w:r>
        <w:rPr>
          <w:rFonts w:eastAsia="DengXian"/>
          <w:szCs w:val="24"/>
          <w:lang w:val="en-GB"/>
        </w:rPr>
        <w:t>CIPS confirms that it will promptly inform the RA about any changes or more accurate information about the number of candidate messages and the timing of its submission to the RA. If CIPS does not submit the candidate messages within the timing announced in section F and does not inform the RA beforehand, the business justification may lapse and require re-submission of a new business justification for approval by the RMG.</w:t>
      </w:r>
    </w:p>
    <w:p w14:paraId="5E35DAE6" w14:textId="77777777" w:rsidR="00424526" w:rsidRDefault="00001583">
      <w:pPr>
        <w:suppressLineNumbers/>
        <w:rPr>
          <w:rFonts w:eastAsia="DengXian"/>
          <w:szCs w:val="24"/>
          <w:lang w:val="en-GB"/>
        </w:rPr>
      </w:pPr>
      <w:r>
        <w:rPr>
          <w:rFonts w:eastAsia="DengXian"/>
          <w:szCs w:val="24"/>
          <w:lang w:val="en-GB"/>
        </w:rPr>
        <w:t xml:space="preserve">CIPS confirms that it intends to organize any testing of the candidate messages once they have been reviewed and qualified by the RA and before its submission to the SEG(s) for approval. </w:t>
      </w:r>
      <w:r>
        <w:rPr>
          <w:rFonts w:eastAsia="DengXian" w:hint="eastAsia"/>
          <w:szCs w:val="24"/>
          <w:lang w:val="en-GB"/>
        </w:rPr>
        <w:t>The</w:t>
      </w:r>
      <w:r>
        <w:rPr>
          <w:rFonts w:eastAsia="DengXian"/>
          <w:szCs w:val="24"/>
          <w:lang w:val="en-GB"/>
        </w:rPr>
        <w:t xml:space="preserve"> testing is expected to complete in </w:t>
      </w:r>
      <w:r>
        <w:rPr>
          <w:rFonts w:eastAsia="DengXian" w:hint="eastAsia"/>
          <w:szCs w:val="24"/>
          <w:lang w:eastAsia="zh-CN"/>
        </w:rPr>
        <w:t>September 2023</w:t>
      </w:r>
      <w:r>
        <w:rPr>
          <w:rFonts w:eastAsia="DengXian"/>
          <w:szCs w:val="24"/>
          <w:lang w:val="en-GB"/>
        </w:rPr>
        <w:t xml:space="preserve"> and the candidate message will be re-submitted to the RA for SEG(s) approval. CIPS confirms that it will promptly inform the RA about any changes or more accurate information about the timing of this re-submission to the RA. If CIPS does not re-submit the candidate messages as announced and does not inform the RA beforehand, the business justification may lapse and require re-submission of a new business justification for approval by the RMG.  </w:t>
      </w:r>
    </w:p>
    <w:p w14:paraId="531B9095" w14:textId="77777777" w:rsidR="00424526" w:rsidRDefault="00001583">
      <w:pPr>
        <w:suppressLineNumbers/>
        <w:rPr>
          <w:rFonts w:eastAsia="DengXian"/>
          <w:szCs w:val="24"/>
          <w:lang w:val="en-GB"/>
        </w:rPr>
      </w:pPr>
      <w:r>
        <w:rPr>
          <w:rFonts w:eastAsia="DengXian"/>
          <w:szCs w:val="24"/>
          <w:lang w:val="en-GB"/>
        </w:rPr>
        <w:t xml:space="preserve">CIPS confirms that it is committed to undertake the future message maintenance. </w:t>
      </w:r>
    </w:p>
    <w:p w14:paraId="6386749A" w14:textId="77777777" w:rsidR="00424526" w:rsidRDefault="00001583">
      <w:pPr>
        <w:suppressLineNumbers/>
        <w:rPr>
          <w:rFonts w:eastAsia="DengXian"/>
          <w:szCs w:val="24"/>
          <w:lang w:val="en-GB"/>
        </w:rPr>
      </w:pPr>
      <w:r>
        <w:rPr>
          <w:rFonts w:eastAsia="DengXian"/>
          <w:szCs w:val="24"/>
          <w:lang w:val="en-GB"/>
        </w:rPr>
        <w:t xml:space="preserve">CIPS confirms its knowledge and acceptance of the ISO 20022 Intellectual Property Rights policy for contributing </w:t>
      </w:r>
      <w:r>
        <w:rPr>
          <w:rFonts w:eastAsia="DengXian" w:hint="eastAsia"/>
          <w:szCs w:val="24"/>
          <w:lang w:val="en-GB" w:eastAsia="zh-CN"/>
        </w:rPr>
        <w:t>organizations</w:t>
      </w:r>
      <w:r>
        <w:rPr>
          <w:rFonts w:eastAsia="DengXian"/>
          <w:szCs w:val="24"/>
          <w:lang w:val="en-GB"/>
        </w:rPr>
        <w:t>, as follows.</w:t>
      </w:r>
    </w:p>
    <w:p w14:paraId="383414EF" w14:textId="77777777" w:rsidR="00424526" w:rsidRDefault="00001583">
      <w:pPr>
        <w:suppressLineNumbers/>
        <w:rPr>
          <w:i/>
          <w:szCs w:val="24"/>
          <w:lang w:val="en-GB" w:eastAsia="zh-CN"/>
        </w:rPr>
      </w:pPr>
      <w:r>
        <w:rPr>
          <w:rFonts w:eastAsia="DengXian"/>
          <w:i/>
          <w:snapToGrid w:val="0"/>
        </w:rPr>
        <w:t xml:space="preserve">“Organizations that contribute information to be incorporated into the ISO 20022 Repository shall keep any Intellectual Property Rights (IPR) they have on this information. A contributing organization warrants that it has sufficient rights on the contributed information to have it published in the ISO 20022 Repository through the ISO 20022 Registration Authority </w:t>
      </w:r>
      <w:r>
        <w:rPr>
          <w:rFonts w:eastAsia="DengXian"/>
          <w:i/>
        </w:rPr>
        <w:t>in accordance with the rules set in ISO 20022</w:t>
      </w:r>
      <w:r>
        <w:rPr>
          <w:rFonts w:eastAsia="DengXian"/>
          <w:i/>
          <w:snapToGrid w:val="0"/>
        </w:rPr>
        <w:t>. T</w:t>
      </w:r>
      <w:r>
        <w:rPr>
          <w:rFonts w:eastAsia="DengXian"/>
          <w:i/>
        </w:rPr>
        <w:t>o ascertain a widespread, public and uniform use of the ISO 20022 Repository information, t</w:t>
      </w:r>
      <w:r>
        <w:rPr>
          <w:rFonts w:eastAsia="DengXian"/>
          <w:i/>
          <w:snapToGrid w:val="0"/>
        </w:rPr>
        <w:t xml:space="preserve">he contributing organization </w:t>
      </w:r>
      <w:r>
        <w:rPr>
          <w:rFonts w:eastAsia="DengXian"/>
          <w:i/>
        </w:rPr>
        <w:t>grants third parties a non-exclusive, royalty-free license to use the published information”</w:t>
      </w:r>
      <w:bookmarkEnd w:id="4"/>
      <w:r>
        <w:rPr>
          <w:i/>
          <w:szCs w:val="24"/>
          <w:lang w:val="en-GB" w:eastAsia="zh-CN"/>
        </w:rPr>
        <w:t xml:space="preserve">. </w:t>
      </w:r>
    </w:p>
    <w:p w14:paraId="4113D843" w14:textId="77777777" w:rsidR="00424526" w:rsidRDefault="00001583">
      <w:pPr>
        <w:numPr>
          <w:ilvl w:val="0"/>
          <w:numId w:val="4"/>
        </w:numPr>
        <w:suppressLineNumbers/>
        <w:rPr>
          <w:szCs w:val="24"/>
          <w:lang w:val="en-GB"/>
        </w:rPr>
      </w:pPr>
      <w:r>
        <w:rPr>
          <w:b/>
          <w:szCs w:val="24"/>
          <w:lang w:val="en-GB"/>
        </w:rPr>
        <w:t>Contact persons:</w:t>
      </w:r>
    </w:p>
    <w:p w14:paraId="315C4819" w14:textId="77777777" w:rsidR="00424526" w:rsidRPr="00001583" w:rsidRDefault="00001583">
      <w:pPr>
        <w:pStyle w:val="ListParagraph"/>
        <w:numPr>
          <w:ilvl w:val="0"/>
          <w:numId w:val="10"/>
        </w:numPr>
        <w:suppressLineNumbers/>
        <w:ind w:firstLineChars="0"/>
        <w:rPr>
          <w:szCs w:val="24"/>
          <w:lang w:val="fr-FR"/>
        </w:rPr>
      </w:pPr>
      <w:bookmarkStart w:id="5" w:name="_Hlk73627852"/>
      <w:r w:rsidRPr="00001583">
        <w:rPr>
          <w:szCs w:val="24"/>
          <w:lang w:val="fr-FR"/>
        </w:rPr>
        <w:t xml:space="preserve">JI </w:t>
      </w:r>
      <w:proofErr w:type="spellStart"/>
      <w:r w:rsidRPr="00001583">
        <w:rPr>
          <w:szCs w:val="24"/>
          <w:lang w:val="fr-FR"/>
        </w:rPr>
        <w:t>Chenjue</w:t>
      </w:r>
      <w:proofErr w:type="spellEnd"/>
      <w:r w:rsidRPr="00001583">
        <w:rPr>
          <w:szCs w:val="24"/>
          <w:lang w:val="fr-FR"/>
        </w:rPr>
        <w:t xml:space="preserve">   jicj@cips.com.cn</w:t>
      </w:r>
    </w:p>
    <w:p w14:paraId="3C46C50B" w14:textId="77777777" w:rsidR="00424526" w:rsidRDefault="00001583">
      <w:pPr>
        <w:suppressLineNumbers/>
        <w:ind w:left="420"/>
        <w:rPr>
          <w:rFonts w:eastAsia="DengXian"/>
          <w:szCs w:val="24"/>
          <w:lang w:val="en-GB"/>
        </w:rPr>
      </w:pPr>
      <w:r>
        <w:rPr>
          <w:rFonts w:eastAsia="DengXian"/>
          <w:szCs w:val="24"/>
          <w:lang w:val="en-GB"/>
        </w:rPr>
        <w:t>Staff- Standardization Department, CIPS</w:t>
      </w:r>
    </w:p>
    <w:p w14:paraId="0202084C" w14:textId="77777777" w:rsidR="00424526" w:rsidRDefault="00001583">
      <w:pPr>
        <w:pStyle w:val="ListParagraph"/>
        <w:numPr>
          <w:ilvl w:val="0"/>
          <w:numId w:val="10"/>
        </w:numPr>
        <w:suppressLineNumbers/>
        <w:ind w:firstLineChars="0"/>
        <w:rPr>
          <w:szCs w:val="24"/>
          <w:lang w:val="en-GB"/>
        </w:rPr>
      </w:pPr>
      <w:r>
        <w:rPr>
          <w:rFonts w:hint="eastAsia"/>
          <w:szCs w:val="24"/>
          <w:lang w:val="en-GB"/>
        </w:rPr>
        <w:t>W</w:t>
      </w:r>
      <w:r>
        <w:rPr>
          <w:szCs w:val="24"/>
          <w:lang w:val="en-GB"/>
        </w:rPr>
        <w:t>eiwei Shen   sww@cips.com.cn    +86 21 63120212</w:t>
      </w:r>
    </w:p>
    <w:p w14:paraId="23050229" w14:textId="35711621" w:rsidR="00424526" w:rsidRDefault="00001583">
      <w:pPr>
        <w:suppressLineNumbers/>
        <w:ind w:left="420"/>
        <w:rPr>
          <w:rFonts w:eastAsia="DengXian"/>
          <w:szCs w:val="24"/>
          <w:lang w:val="en-GB"/>
        </w:rPr>
      </w:pPr>
      <w:r>
        <w:rPr>
          <w:rFonts w:eastAsia="DengXian" w:hint="eastAsia"/>
          <w:szCs w:val="24"/>
        </w:rPr>
        <w:t>A</w:t>
      </w:r>
      <w:proofErr w:type="spellStart"/>
      <w:r>
        <w:rPr>
          <w:rFonts w:eastAsia="DengXian"/>
          <w:szCs w:val="24"/>
          <w:lang w:val="en-GB"/>
        </w:rPr>
        <w:t>ssistant</w:t>
      </w:r>
      <w:proofErr w:type="spellEnd"/>
      <w:r>
        <w:rPr>
          <w:rFonts w:eastAsia="DengXian" w:hint="eastAsia"/>
          <w:szCs w:val="24"/>
        </w:rPr>
        <w:t xml:space="preserve"> General </w:t>
      </w:r>
      <w:r>
        <w:rPr>
          <w:rFonts w:eastAsia="DengXian"/>
          <w:szCs w:val="24"/>
          <w:lang w:val="en-GB"/>
        </w:rPr>
        <w:t xml:space="preserve">Manager </w:t>
      </w:r>
      <w:r>
        <w:rPr>
          <w:rFonts w:eastAsia="DengXian" w:hint="eastAsia"/>
          <w:szCs w:val="24"/>
          <w:lang w:val="en-GB"/>
        </w:rPr>
        <w:t>-</w:t>
      </w:r>
      <w:r>
        <w:rPr>
          <w:rFonts w:eastAsia="DengXian"/>
          <w:szCs w:val="24"/>
          <w:lang w:val="en-GB"/>
        </w:rPr>
        <w:t xml:space="preserve"> Standardization Department, CIPS</w:t>
      </w:r>
      <w:bookmarkEnd w:id="5"/>
    </w:p>
    <w:p w14:paraId="4E6AC88E" w14:textId="5B286581" w:rsidR="00095165" w:rsidRDefault="00095165">
      <w:pPr>
        <w:suppressLineNumbers/>
        <w:ind w:left="420"/>
        <w:rPr>
          <w:rFonts w:eastAsia="DengXian"/>
          <w:szCs w:val="24"/>
          <w:lang w:val="en-GB"/>
        </w:rPr>
      </w:pPr>
    </w:p>
    <w:p w14:paraId="37CAE061" w14:textId="7D0EACE5" w:rsidR="00095165" w:rsidRDefault="00095165">
      <w:pPr>
        <w:suppressLineNumbers/>
        <w:ind w:left="420"/>
        <w:rPr>
          <w:rFonts w:eastAsia="DengXian"/>
          <w:szCs w:val="24"/>
          <w:lang w:val="en-GB"/>
        </w:rPr>
      </w:pPr>
    </w:p>
    <w:p w14:paraId="370BCE38" w14:textId="5AF30C17" w:rsidR="00095165" w:rsidRDefault="00095165">
      <w:pPr>
        <w:suppressLineNumbers/>
        <w:ind w:left="420"/>
        <w:rPr>
          <w:rFonts w:eastAsia="DengXian"/>
          <w:szCs w:val="24"/>
          <w:lang w:val="en-GB"/>
        </w:rPr>
      </w:pPr>
    </w:p>
    <w:p w14:paraId="3923AEB7" w14:textId="77777777" w:rsidR="00095165" w:rsidRDefault="00095165">
      <w:pPr>
        <w:suppressLineNumbers/>
        <w:ind w:left="420"/>
        <w:rPr>
          <w:rFonts w:eastAsia="DengXian"/>
          <w:szCs w:val="24"/>
          <w:lang w:val="en-GB"/>
        </w:rPr>
      </w:pPr>
    </w:p>
    <w:p w14:paraId="70308ABC" w14:textId="77777777" w:rsidR="00095165" w:rsidRDefault="00095165" w:rsidP="00095165">
      <w:pPr>
        <w:numPr>
          <w:ilvl w:val="0"/>
          <w:numId w:val="4"/>
        </w:numPr>
        <w:suppressLineNumbers/>
        <w:tabs>
          <w:tab w:val="num" w:pos="357"/>
        </w:tabs>
        <w:rPr>
          <w:b/>
          <w:szCs w:val="24"/>
          <w:lang w:val="en-GB"/>
        </w:rPr>
      </w:pPr>
      <w:r w:rsidRPr="007D76AA">
        <w:rPr>
          <w:b/>
          <w:szCs w:val="24"/>
          <w:lang w:val="en-GB"/>
        </w:rPr>
        <w:t xml:space="preserve">Comments </w:t>
      </w:r>
      <w:r>
        <w:rPr>
          <w:b/>
          <w:szCs w:val="24"/>
          <w:lang w:val="en-GB"/>
        </w:rPr>
        <w:t xml:space="preserve">from the RMG members and relevant SEG(s) or </w:t>
      </w:r>
      <w:proofErr w:type="spellStart"/>
      <w:r>
        <w:rPr>
          <w:b/>
          <w:szCs w:val="24"/>
          <w:lang w:val="en-GB"/>
        </w:rPr>
        <w:t>SubSEG</w:t>
      </w:r>
      <w:proofErr w:type="spellEnd"/>
      <w:r>
        <w:rPr>
          <w:b/>
          <w:szCs w:val="24"/>
          <w:lang w:val="en-GB"/>
        </w:rPr>
        <w:t>(s) and disposition of comments by the submitting organisation:</w:t>
      </w:r>
    </w:p>
    <w:p w14:paraId="65A8050A" w14:textId="11FFB0E0" w:rsidR="00095165" w:rsidRPr="002F5AC4" w:rsidRDefault="00095165" w:rsidP="002F5AC4">
      <w:pPr>
        <w:pStyle w:val="Heading1"/>
        <w:spacing w:before="93"/>
        <w:ind w:left="0" w:firstLine="0"/>
        <w:rPr>
          <w:rFonts w:ascii="Times New Roman" w:hAnsi="Times New Roman"/>
          <w:sz w:val="24"/>
          <w:szCs w:val="24"/>
          <w:u w:val="single"/>
        </w:rPr>
      </w:pPr>
      <w:r w:rsidRPr="002F5AC4">
        <w:rPr>
          <w:rFonts w:ascii="Times New Roman" w:hAnsi="Times New Roman"/>
          <w:sz w:val="24"/>
          <w:szCs w:val="24"/>
          <w:u w:val="single"/>
        </w:rPr>
        <w:t>Comments from the Swiss community</w:t>
      </w:r>
    </w:p>
    <w:p w14:paraId="548DDA52" w14:textId="77777777" w:rsidR="00095165" w:rsidRPr="002F5AC4" w:rsidRDefault="00095165" w:rsidP="00095165">
      <w:pPr>
        <w:rPr>
          <w:bCs/>
          <w:szCs w:val="24"/>
        </w:rPr>
      </w:pPr>
      <w:r w:rsidRPr="002F5AC4">
        <w:rPr>
          <w:bCs/>
          <w:szCs w:val="24"/>
        </w:rPr>
        <w:t>Submitter</w:t>
      </w:r>
      <w:r w:rsidRPr="002F5AC4">
        <w:rPr>
          <w:bCs/>
          <w:spacing w:val="-10"/>
          <w:szCs w:val="24"/>
        </w:rPr>
        <w:t xml:space="preserve"> </w:t>
      </w:r>
      <w:r w:rsidRPr="002F5AC4">
        <w:rPr>
          <w:bCs/>
          <w:szCs w:val="24"/>
        </w:rPr>
        <w:t>of</w:t>
      </w:r>
      <w:r w:rsidRPr="002F5AC4">
        <w:rPr>
          <w:bCs/>
          <w:spacing w:val="-6"/>
          <w:szCs w:val="24"/>
        </w:rPr>
        <w:t xml:space="preserve"> </w:t>
      </w:r>
      <w:r w:rsidRPr="002F5AC4">
        <w:rPr>
          <w:bCs/>
          <w:szCs w:val="24"/>
        </w:rPr>
        <w:t>comments:</w:t>
      </w:r>
      <w:r w:rsidRPr="002F5AC4">
        <w:rPr>
          <w:bCs/>
          <w:spacing w:val="-4"/>
          <w:szCs w:val="24"/>
        </w:rPr>
        <w:t xml:space="preserve"> </w:t>
      </w:r>
      <w:r w:rsidRPr="002F5AC4">
        <w:rPr>
          <w:bCs/>
          <w:szCs w:val="24"/>
        </w:rPr>
        <w:t>Rainer</w:t>
      </w:r>
      <w:r w:rsidRPr="002F5AC4">
        <w:rPr>
          <w:bCs/>
          <w:spacing w:val="-8"/>
          <w:szCs w:val="24"/>
        </w:rPr>
        <w:t xml:space="preserve"> </w:t>
      </w:r>
      <w:r w:rsidRPr="002F5AC4">
        <w:rPr>
          <w:bCs/>
          <w:szCs w:val="24"/>
        </w:rPr>
        <w:t>Vogelgesang</w:t>
      </w:r>
      <w:r w:rsidRPr="002F5AC4">
        <w:rPr>
          <w:bCs/>
          <w:spacing w:val="-9"/>
          <w:szCs w:val="24"/>
        </w:rPr>
        <w:t xml:space="preserve"> </w:t>
      </w:r>
      <w:r w:rsidRPr="002F5AC4">
        <w:rPr>
          <w:bCs/>
          <w:szCs w:val="24"/>
        </w:rPr>
        <w:t>(head</w:t>
      </w:r>
      <w:r w:rsidRPr="002F5AC4">
        <w:rPr>
          <w:bCs/>
          <w:spacing w:val="-6"/>
          <w:szCs w:val="24"/>
        </w:rPr>
        <w:t xml:space="preserve"> </w:t>
      </w:r>
      <w:r w:rsidRPr="002F5AC4">
        <w:rPr>
          <w:bCs/>
          <w:szCs w:val="24"/>
        </w:rPr>
        <w:t>of</w:t>
      </w:r>
      <w:r w:rsidRPr="002F5AC4">
        <w:rPr>
          <w:bCs/>
          <w:spacing w:val="-10"/>
          <w:szCs w:val="24"/>
        </w:rPr>
        <w:t xml:space="preserve"> </w:t>
      </w:r>
      <w:r w:rsidRPr="002F5AC4">
        <w:rPr>
          <w:bCs/>
          <w:szCs w:val="24"/>
        </w:rPr>
        <w:t>Swiss</w:t>
      </w:r>
      <w:r w:rsidRPr="002F5AC4">
        <w:rPr>
          <w:bCs/>
          <w:spacing w:val="-7"/>
          <w:szCs w:val="24"/>
        </w:rPr>
        <w:t xml:space="preserve"> </w:t>
      </w:r>
      <w:r w:rsidRPr="002F5AC4">
        <w:rPr>
          <w:bCs/>
          <w:szCs w:val="24"/>
        </w:rPr>
        <w:t>RMG</w:t>
      </w:r>
      <w:r w:rsidRPr="002F5AC4">
        <w:rPr>
          <w:bCs/>
          <w:spacing w:val="-8"/>
          <w:szCs w:val="24"/>
        </w:rPr>
        <w:t xml:space="preserve"> </w:t>
      </w:r>
      <w:r w:rsidRPr="002F5AC4">
        <w:rPr>
          <w:bCs/>
          <w:spacing w:val="-2"/>
          <w:szCs w:val="24"/>
        </w:rPr>
        <w:t>delegation)</w:t>
      </w:r>
    </w:p>
    <w:p w14:paraId="18882E93" w14:textId="77777777" w:rsidR="002F5AC4" w:rsidRDefault="00095165" w:rsidP="002F5AC4">
      <w:pPr>
        <w:rPr>
          <w:bCs/>
          <w:spacing w:val="-4"/>
          <w:szCs w:val="24"/>
        </w:rPr>
      </w:pPr>
      <w:r w:rsidRPr="002F5AC4">
        <w:rPr>
          <w:bCs/>
          <w:szCs w:val="24"/>
        </w:rPr>
        <w:lastRenderedPageBreak/>
        <w:t>Date:</w:t>
      </w:r>
      <w:r w:rsidRPr="002F5AC4">
        <w:rPr>
          <w:bCs/>
          <w:spacing w:val="-7"/>
          <w:szCs w:val="24"/>
        </w:rPr>
        <w:t xml:space="preserve"> </w:t>
      </w:r>
      <w:r w:rsidRPr="002F5AC4">
        <w:rPr>
          <w:bCs/>
          <w:szCs w:val="24"/>
        </w:rPr>
        <w:t>12</w:t>
      </w:r>
      <w:r w:rsidRPr="002F5AC4">
        <w:rPr>
          <w:bCs/>
          <w:spacing w:val="-5"/>
          <w:szCs w:val="24"/>
        </w:rPr>
        <w:t xml:space="preserve"> </w:t>
      </w:r>
      <w:r w:rsidRPr="002F5AC4">
        <w:rPr>
          <w:bCs/>
          <w:szCs w:val="24"/>
        </w:rPr>
        <w:t>May</w:t>
      </w:r>
      <w:r w:rsidRPr="002F5AC4">
        <w:rPr>
          <w:bCs/>
          <w:spacing w:val="-4"/>
          <w:szCs w:val="24"/>
        </w:rPr>
        <w:t xml:space="preserve"> 2023</w:t>
      </w:r>
    </w:p>
    <w:p w14:paraId="0735D611" w14:textId="365C9335" w:rsidR="00095165" w:rsidRPr="002F5AC4" w:rsidRDefault="00095165" w:rsidP="002F5AC4">
      <w:pPr>
        <w:rPr>
          <w:szCs w:val="24"/>
        </w:rPr>
      </w:pPr>
      <w:r w:rsidRPr="002F5AC4">
        <w:rPr>
          <w:spacing w:val="-2"/>
          <w:szCs w:val="24"/>
        </w:rPr>
        <w:t>Commentary</w:t>
      </w:r>
      <w:r w:rsidR="002F5AC4" w:rsidRPr="002F5AC4">
        <w:rPr>
          <w:spacing w:val="-2"/>
          <w:szCs w:val="24"/>
        </w:rPr>
        <w:t>:</w:t>
      </w:r>
    </w:p>
    <w:p w14:paraId="3761F69C" w14:textId="77777777" w:rsidR="00095165" w:rsidRPr="00095165" w:rsidRDefault="00095165" w:rsidP="00095165">
      <w:pPr>
        <w:pStyle w:val="BodyText"/>
        <w:spacing w:before="9"/>
        <w:rPr>
          <w:rFonts w:ascii="Times New Roman" w:hAnsi="Times New Roman" w:cs="Times New Roman"/>
          <w:b/>
          <w:sz w:val="24"/>
          <w:szCs w:val="24"/>
        </w:rPr>
      </w:pPr>
    </w:p>
    <w:p w14:paraId="443E8D7F" w14:textId="77777777" w:rsidR="00095165" w:rsidRPr="00095165" w:rsidRDefault="00095165" w:rsidP="002F5AC4">
      <w:pPr>
        <w:pStyle w:val="BodyText"/>
        <w:spacing w:before="1"/>
        <w:ind w:right="122"/>
        <w:rPr>
          <w:rFonts w:ascii="Times New Roman" w:hAnsi="Times New Roman" w:cs="Times New Roman"/>
          <w:sz w:val="24"/>
          <w:szCs w:val="24"/>
        </w:rPr>
      </w:pPr>
      <w:r w:rsidRPr="00095165">
        <w:rPr>
          <w:rFonts w:ascii="Times New Roman" w:hAnsi="Times New Roman" w:cs="Times New Roman"/>
          <w:sz w:val="24"/>
          <w:szCs w:val="24"/>
        </w:rPr>
        <w:t xml:space="preserve">The Swiss Association for SWIFT and Financial Standards (SASFS) is the representative </w:t>
      </w:r>
      <w:proofErr w:type="spellStart"/>
      <w:r w:rsidRPr="00095165">
        <w:rPr>
          <w:rFonts w:ascii="Times New Roman" w:hAnsi="Times New Roman" w:cs="Times New Roman"/>
          <w:sz w:val="24"/>
          <w:szCs w:val="24"/>
        </w:rPr>
        <w:t>organisation</w:t>
      </w:r>
      <w:proofErr w:type="spellEnd"/>
      <w:r w:rsidRPr="00095165">
        <w:rPr>
          <w:rFonts w:ascii="Times New Roman" w:hAnsi="Times New Roman" w:cs="Times New Roman"/>
          <w:spacing w:val="-6"/>
          <w:sz w:val="24"/>
          <w:szCs w:val="24"/>
        </w:rPr>
        <w:t xml:space="preserve"> </w:t>
      </w:r>
      <w:r w:rsidRPr="00095165">
        <w:rPr>
          <w:rFonts w:ascii="Times New Roman" w:hAnsi="Times New Roman" w:cs="Times New Roman"/>
          <w:sz w:val="24"/>
          <w:szCs w:val="24"/>
        </w:rPr>
        <w:t>for</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financial</w:t>
      </w:r>
      <w:r w:rsidRPr="00095165">
        <w:rPr>
          <w:rFonts w:ascii="Times New Roman" w:hAnsi="Times New Roman" w:cs="Times New Roman"/>
          <w:spacing w:val="-4"/>
          <w:sz w:val="24"/>
          <w:szCs w:val="24"/>
        </w:rPr>
        <w:t xml:space="preserve"> </w:t>
      </w:r>
      <w:proofErr w:type="spellStart"/>
      <w:r w:rsidRPr="00095165">
        <w:rPr>
          <w:rFonts w:ascii="Times New Roman" w:hAnsi="Times New Roman" w:cs="Times New Roman"/>
          <w:sz w:val="24"/>
          <w:szCs w:val="24"/>
        </w:rPr>
        <w:t>standardisation</w:t>
      </w:r>
      <w:proofErr w:type="spellEnd"/>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in</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the</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financial</w:t>
      </w:r>
      <w:r w:rsidRPr="00095165">
        <w:rPr>
          <w:rFonts w:ascii="Times New Roman" w:hAnsi="Times New Roman" w:cs="Times New Roman"/>
          <w:spacing w:val="-6"/>
          <w:sz w:val="24"/>
          <w:szCs w:val="24"/>
        </w:rPr>
        <w:t xml:space="preserve"> </w:t>
      </w:r>
      <w:proofErr w:type="spellStart"/>
      <w:r w:rsidRPr="00095165">
        <w:rPr>
          <w:rFonts w:ascii="Times New Roman" w:hAnsi="Times New Roman" w:cs="Times New Roman"/>
          <w:sz w:val="24"/>
          <w:szCs w:val="24"/>
        </w:rPr>
        <w:t>centre</w:t>
      </w:r>
      <w:proofErr w:type="spellEnd"/>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of</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Switzerland</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and</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Liechtenstein.</w:t>
      </w:r>
    </w:p>
    <w:p w14:paraId="2EC71E46" w14:textId="77777777" w:rsidR="00095165" w:rsidRPr="00095165" w:rsidRDefault="00095165" w:rsidP="002F5AC4">
      <w:pPr>
        <w:pStyle w:val="BodyText"/>
        <w:spacing w:before="121"/>
        <w:rPr>
          <w:rFonts w:ascii="Times New Roman" w:hAnsi="Times New Roman" w:cs="Times New Roman"/>
          <w:sz w:val="24"/>
          <w:szCs w:val="24"/>
        </w:rPr>
      </w:pPr>
      <w:r w:rsidRPr="00095165">
        <w:rPr>
          <w:rFonts w:ascii="Times New Roman" w:hAnsi="Times New Roman" w:cs="Times New Roman"/>
          <w:sz w:val="24"/>
          <w:szCs w:val="24"/>
        </w:rPr>
        <w:t>The</w:t>
      </w:r>
      <w:r w:rsidRPr="00095165">
        <w:rPr>
          <w:rFonts w:ascii="Times New Roman" w:hAnsi="Times New Roman" w:cs="Times New Roman"/>
          <w:spacing w:val="-6"/>
          <w:sz w:val="24"/>
          <w:szCs w:val="24"/>
        </w:rPr>
        <w:t xml:space="preserve"> </w:t>
      </w:r>
      <w:r w:rsidRPr="00095165">
        <w:rPr>
          <w:rFonts w:ascii="Times New Roman" w:hAnsi="Times New Roman" w:cs="Times New Roman"/>
          <w:sz w:val="24"/>
          <w:szCs w:val="24"/>
        </w:rPr>
        <w:t>SASFS</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welcomes</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the</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initiative</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of Cross-Border</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Interbank</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Payment</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System</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(CIPS</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Co.,</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 xml:space="preserve">Ltd.) as submitting </w:t>
      </w:r>
      <w:proofErr w:type="spellStart"/>
      <w:r w:rsidRPr="00095165">
        <w:rPr>
          <w:rFonts w:ascii="Times New Roman" w:hAnsi="Times New Roman" w:cs="Times New Roman"/>
          <w:sz w:val="24"/>
          <w:szCs w:val="24"/>
        </w:rPr>
        <w:t>organisation</w:t>
      </w:r>
      <w:proofErr w:type="spellEnd"/>
      <w:r w:rsidRPr="00095165">
        <w:rPr>
          <w:rFonts w:ascii="Times New Roman" w:hAnsi="Times New Roman" w:cs="Times New Roman"/>
          <w:sz w:val="24"/>
          <w:szCs w:val="24"/>
        </w:rPr>
        <w:t xml:space="preserve"> (SO) of this BJ to move forward the ISO 20022 </w:t>
      </w:r>
      <w:proofErr w:type="spellStart"/>
      <w:r w:rsidRPr="00095165">
        <w:rPr>
          <w:rFonts w:ascii="Times New Roman" w:hAnsi="Times New Roman" w:cs="Times New Roman"/>
          <w:sz w:val="24"/>
          <w:szCs w:val="24"/>
        </w:rPr>
        <w:t>standardisation</w:t>
      </w:r>
      <w:proofErr w:type="spellEnd"/>
      <w:r w:rsidRPr="00095165">
        <w:rPr>
          <w:rFonts w:ascii="Times New Roman" w:hAnsi="Times New Roman" w:cs="Times New Roman"/>
          <w:sz w:val="24"/>
          <w:szCs w:val="24"/>
        </w:rPr>
        <w:t xml:space="preserve"> in the Documentary Credit (commercial Letter of Credit) space.</w:t>
      </w:r>
    </w:p>
    <w:p w14:paraId="27E134CE" w14:textId="77777777" w:rsidR="00095165" w:rsidRPr="00095165" w:rsidRDefault="00095165" w:rsidP="002F5AC4">
      <w:pPr>
        <w:pStyle w:val="BodyText"/>
        <w:spacing w:before="10"/>
        <w:rPr>
          <w:rFonts w:ascii="Times New Roman" w:hAnsi="Times New Roman" w:cs="Times New Roman"/>
          <w:sz w:val="24"/>
          <w:szCs w:val="24"/>
        </w:rPr>
      </w:pPr>
    </w:p>
    <w:p w14:paraId="05B3805B" w14:textId="77777777" w:rsidR="00095165" w:rsidRPr="00095165" w:rsidRDefault="00095165" w:rsidP="002F5AC4">
      <w:pPr>
        <w:pStyle w:val="BodyText"/>
        <w:rPr>
          <w:rFonts w:ascii="Times New Roman" w:hAnsi="Times New Roman" w:cs="Times New Roman"/>
          <w:sz w:val="24"/>
          <w:szCs w:val="24"/>
        </w:rPr>
      </w:pPr>
      <w:r w:rsidRPr="00095165">
        <w:rPr>
          <w:rFonts w:ascii="Times New Roman" w:hAnsi="Times New Roman" w:cs="Times New Roman"/>
          <w:sz w:val="24"/>
          <w:szCs w:val="24"/>
        </w:rPr>
        <w:t>Whilst</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we</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support</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the</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intent</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of</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the</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BJ</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and</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the</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creation</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of</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Documentary</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Credit</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messages</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and appreciate the well-conceived proposal, there remain a number of areas of concern.</w:t>
      </w:r>
    </w:p>
    <w:p w14:paraId="524FDB67" w14:textId="77777777" w:rsidR="00095165" w:rsidRPr="00095165" w:rsidRDefault="00095165" w:rsidP="002F5AC4">
      <w:pPr>
        <w:pStyle w:val="BodyText"/>
        <w:spacing w:before="1"/>
        <w:rPr>
          <w:rFonts w:ascii="Times New Roman" w:hAnsi="Times New Roman" w:cs="Times New Roman"/>
          <w:sz w:val="24"/>
          <w:szCs w:val="24"/>
        </w:rPr>
      </w:pPr>
    </w:p>
    <w:p w14:paraId="5CA0EF09" w14:textId="77777777" w:rsidR="00095165" w:rsidRPr="00095165" w:rsidRDefault="00095165" w:rsidP="002F5AC4">
      <w:pPr>
        <w:pStyle w:val="BodyText"/>
        <w:spacing w:before="1"/>
        <w:ind w:right="208"/>
        <w:rPr>
          <w:rFonts w:ascii="Times New Roman" w:hAnsi="Times New Roman" w:cs="Times New Roman"/>
          <w:sz w:val="24"/>
          <w:szCs w:val="24"/>
        </w:rPr>
      </w:pPr>
      <w:r w:rsidRPr="00095165">
        <w:rPr>
          <w:rFonts w:ascii="Times New Roman" w:hAnsi="Times New Roman" w:cs="Times New Roman"/>
          <w:sz w:val="24"/>
          <w:szCs w:val="24"/>
        </w:rPr>
        <w:t>We</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believe</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that</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the</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focus</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on</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the</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Documentary</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Credit</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issuance</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process</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is</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a</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suitable</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approach</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that should be completed later on by messages supporting document submission/</w:t>
      </w:r>
      <w:proofErr w:type="spellStart"/>
      <w:r w:rsidRPr="00095165">
        <w:rPr>
          <w:rFonts w:ascii="Times New Roman" w:hAnsi="Times New Roman" w:cs="Times New Roman"/>
          <w:sz w:val="24"/>
          <w:szCs w:val="24"/>
        </w:rPr>
        <w:t>availment</w:t>
      </w:r>
      <w:proofErr w:type="spellEnd"/>
      <w:r w:rsidRPr="00095165">
        <w:rPr>
          <w:rFonts w:ascii="Times New Roman" w:hAnsi="Times New Roman" w:cs="Times New Roman"/>
          <w:sz w:val="24"/>
          <w:szCs w:val="24"/>
        </w:rPr>
        <w:t xml:space="preserve"> and </w:t>
      </w:r>
      <w:r w:rsidRPr="00095165">
        <w:rPr>
          <w:rFonts w:ascii="Times New Roman" w:hAnsi="Times New Roman" w:cs="Times New Roman"/>
          <w:spacing w:val="-2"/>
          <w:sz w:val="24"/>
          <w:szCs w:val="24"/>
        </w:rPr>
        <w:t>settlement.</w:t>
      </w:r>
    </w:p>
    <w:p w14:paraId="24FF0656" w14:textId="77777777" w:rsidR="00095165" w:rsidRPr="00095165" w:rsidRDefault="00095165" w:rsidP="002F5AC4">
      <w:pPr>
        <w:pStyle w:val="BodyText"/>
        <w:spacing w:before="119"/>
        <w:ind w:right="306"/>
        <w:jc w:val="both"/>
        <w:rPr>
          <w:rFonts w:ascii="Times New Roman" w:hAnsi="Times New Roman" w:cs="Times New Roman"/>
          <w:sz w:val="24"/>
          <w:szCs w:val="24"/>
        </w:rPr>
      </w:pPr>
      <w:r w:rsidRPr="00095165">
        <w:rPr>
          <w:rFonts w:ascii="Times New Roman" w:hAnsi="Times New Roman" w:cs="Times New Roman"/>
          <w:sz w:val="24"/>
          <w:szCs w:val="24"/>
        </w:rPr>
        <w:t>Latest developments in the bank guarantee space combine the issuance and amendment process and it</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might</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be</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sensible</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to align</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the</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scope</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to the guarantee</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space and to integrate</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the amendment process.</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This</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would</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mean</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that</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an</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additional</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message</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between</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beneficiary</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and</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the</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bank</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is</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needed to provide agreement/disagreement to an amendment.</w:t>
      </w:r>
    </w:p>
    <w:p w14:paraId="66A2D174" w14:textId="1BCF10ED" w:rsidR="00095165" w:rsidRPr="00095165" w:rsidRDefault="00095165" w:rsidP="002F5AC4">
      <w:pPr>
        <w:pStyle w:val="BodyText"/>
        <w:spacing w:before="119"/>
        <w:ind w:right="208"/>
        <w:rPr>
          <w:rFonts w:ascii="Times New Roman" w:hAnsi="Times New Roman" w:cs="Times New Roman"/>
          <w:sz w:val="24"/>
          <w:szCs w:val="24"/>
        </w:rPr>
      </w:pPr>
      <w:r w:rsidRPr="00095165">
        <w:rPr>
          <w:rFonts w:ascii="Times New Roman" w:hAnsi="Times New Roman" w:cs="Times New Roman"/>
          <w:sz w:val="24"/>
          <w:szCs w:val="24"/>
        </w:rPr>
        <w:t>Regarding the business roles, we would prefer to align the definitions to the ones used in the Uniform</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Customs</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and</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Practice</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for</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Documentary</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Credits (UCP)</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of</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the</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International</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Chamber</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 xml:space="preserve">of Commerce (ICC), Paris, as </w:t>
      </w:r>
      <w:r w:rsidR="002F5AC4" w:rsidRPr="00095165">
        <w:rPr>
          <w:rFonts w:ascii="Times New Roman" w:hAnsi="Times New Roman" w:cs="Times New Roman"/>
          <w:sz w:val="24"/>
          <w:szCs w:val="24"/>
        </w:rPr>
        <w:t>follows:</w:t>
      </w:r>
    </w:p>
    <w:p w14:paraId="0F4A4289" w14:textId="77777777" w:rsidR="00095165" w:rsidRPr="00095165" w:rsidRDefault="00095165" w:rsidP="00095165">
      <w:pPr>
        <w:pStyle w:val="BodyText"/>
        <w:spacing w:before="7"/>
        <w:rPr>
          <w:rFonts w:ascii="Times New Roman" w:hAnsi="Times New Roman" w:cs="Times New Roman"/>
          <w:sz w:val="24"/>
          <w:szCs w:val="24"/>
        </w:rPr>
      </w:pPr>
    </w:p>
    <w:p w14:paraId="2EE72AC2" w14:textId="77777777" w:rsidR="00095165" w:rsidRPr="00095165" w:rsidRDefault="00095165" w:rsidP="002F5AC4">
      <w:pPr>
        <w:pStyle w:val="ListParagraph"/>
        <w:widowControl w:val="0"/>
        <w:numPr>
          <w:ilvl w:val="0"/>
          <w:numId w:val="15"/>
        </w:numPr>
        <w:tabs>
          <w:tab w:val="left" w:pos="1883"/>
          <w:tab w:val="left" w:pos="1884"/>
        </w:tabs>
        <w:autoSpaceDE w:val="0"/>
        <w:autoSpaceDN w:val="0"/>
        <w:spacing w:before="0" w:line="235" w:lineRule="auto"/>
        <w:ind w:left="360" w:right="581" w:firstLineChars="0"/>
        <w:rPr>
          <w:szCs w:val="24"/>
        </w:rPr>
      </w:pPr>
      <w:r w:rsidRPr="00095165">
        <w:rPr>
          <w:szCs w:val="24"/>
        </w:rPr>
        <w:t>Applicant:</w:t>
      </w:r>
      <w:r w:rsidRPr="00095165">
        <w:rPr>
          <w:spacing w:val="-4"/>
          <w:szCs w:val="24"/>
        </w:rPr>
        <w:t xml:space="preserve"> </w:t>
      </w:r>
      <w:r w:rsidRPr="00095165">
        <w:rPr>
          <w:szCs w:val="24"/>
        </w:rPr>
        <w:t>The</w:t>
      </w:r>
      <w:r w:rsidRPr="00095165">
        <w:rPr>
          <w:spacing w:val="-4"/>
          <w:szCs w:val="24"/>
        </w:rPr>
        <w:t xml:space="preserve"> </w:t>
      </w:r>
      <w:r w:rsidRPr="00095165">
        <w:rPr>
          <w:szCs w:val="24"/>
        </w:rPr>
        <w:t>party</w:t>
      </w:r>
      <w:r w:rsidRPr="00095165">
        <w:rPr>
          <w:spacing w:val="-2"/>
          <w:szCs w:val="24"/>
        </w:rPr>
        <w:t xml:space="preserve"> </w:t>
      </w:r>
      <w:r w:rsidRPr="00095165">
        <w:rPr>
          <w:szCs w:val="24"/>
        </w:rPr>
        <w:t>at</w:t>
      </w:r>
      <w:r w:rsidRPr="00095165">
        <w:rPr>
          <w:spacing w:val="-4"/>
          <w:szCs w:val="24"/>
        </w:rPr>
        <w:t xml:space="preserve"> </w:t>
      </w:r>
      <w:r w:rsidRPr="00095165">
        <w:rPr>
          <w:szCs w:val="24"/>
        </w:rPr>
        <w:t>whose</w:t>
      </w:r>
      <w:r w:rsidRPr="00095165">
        <w:rPr>
          <w:spacing w:val="-4"/>
          <w:szCs w:val="24"/>
        </w:rPr>
        <w:t xml:space="preserve"> </w:t>
      </w:r>
      <w:r w:rsidRPr="00095165">
        <w:rPr>
          <w:szCs w:val="24"/>
        </w:rPr>
        <w:t>request</w:t>
      </w:r>
      <w:r w:rsidRPr="00095165">
        <w:rPr>
          <w:spacing w:val="-4"/>
          <w:szCs w:val="24"/>
        </w:rPr>
        <w:t xml:space="preserve"> </w:t>
      </w:r>
      <w:r w:rsidRPr="00095165">
        <w:rPr>
          <w:szCs w:val="24"/>
        </w:rPr>
        <w:t>the</w:t>
      </w:r>
      <w:r w:rsidRPr="00095165">
        <w:rPr>
          <w:spacing w:val="-4"/>
          <w:szCs w:val="24"/>
        </w:rPr>
        <w:t xml:space="preserve"> </w:t>
      </w:r>
      <w:r w:rsidRPr="00095165">
        <w:rPr>
          <w:szCs w:val="24"/>
        </w:rPr>
        <w:t>credit</w:t>
      </w:r>
      <w:r w:rsidRPr="00095165">
        <w:rPr>
          <w:spacing w:val="-2"/>
          <w:szCs w:val="24"/>
        </w:rPr>
        <w:t xml:space="preserve"> </w:t>
      </w:r>
      <w:r w:rsidRPr="00095165">
        <w:rPr>
          <w:szCs w:val="24"/>
        </w:rPr>
        <w:t>is</w:t>
      </w:r>
      <w:r w:rsidRPr="00095165">
        <w:rPr>
          <w:spacing w:val="-3"/>
          <w:szCs w:val="24"/>
        </w:rPr>
        <w:t xml:space="preserve"> </w:t>
      </w:r>
      <w:r w:rsidRPr="00095165">
        <w:rPr>
          <w:szCs w:val="24"/>
        </w:rPr>
        <w:t>issued</w:t>
      </w:r>
      <w:r w:rsidRPr="00095165">
        <w:rPr>
          <w:spacing w:val="-4"/>
          <w:szCs w:val="24"/>
        </w:rPr>
        <w:t xml:space="preserve"> </w:t>
      </w:r>
      <w:r w:rsidRPr="00095165">
        <w:rPr>
          <w:szCs w:val="24"/>
        </w:rPr>
        <w:t>(instead</w:t>
      </w:r>
      <w:r w:rsidRPr="00095165">
        <w:rPr>
          <w:spacing w:val="-2"/>
          <w:szCs w:val="24"/>
        </w:rPr>
        <w:t xml:space="preserve"> </w:t>
      </w:r>
      <w:r w:rsidRPr="00095165">
        <w:rPr>
          <w:szCs w:val="24"/>
        </w:rPr>
        <w:t>of</w:t>
      </w:r>
      <w:r w:rsidRPr="00095165">
        <w:rPr>
          <w:spacing w:val="-4"/>
          <w:szCs w:val="24"/>
        </w:rPr>
        <w:t xml:space="preserve"> </w:t>
      </w:r>
      <w:r w:rsidRPr="00095165">
        <w:rPr>
          <w:szCs w:val="24"/>
        </w:rPr>
        <w:t>…</w:t>
      </w:r>
      <w:r w:rsidRPr="00095165">
        <w:rPr>
          <w:spacing w:val="-1"/>
          <w:szCs w:val="24"/>
        </w:rPr>
        <w:t xml:space="preserve"> </w:t>
      </w:r>
      <w:r w:rsidRPr="00095165">
        <w:rPr>
          <w:szCs w:val="24"/>
        </w:rPr>
        <w:t>a</w:t>
      </w:r>
      <w:r w:rsidRPr="00095165">
        <w:rPr>
          <w:spacing w:val="-4"/>
          <w:szCs w:val="24"/>
        </w:rPr>
        <w:t xml:space="preserve"> </w:t>
      </w:r>
      <w:r w:rsidRPr="00095165">
        <w:rPr>
          <w:szCs w:val="24"/>
        </w:rPr>
        <w:t>transaction</w:t>
      </w:r>
      <w:r w:rsidRPr="00095165">
        <w:rPr>
          <w:spacing w:val="-4"/>
          <w:szCs w:val="24"/>
        </w:rPr>
        <w:t xml:space="preserve"> </w:t>
      </w:r>
      <w:r w:rsidRPr="00095165">
        <w:rPr>
          <w:szCs w:val="24"/>
        </w:rPr>
        <w:t>or service (of the documentary credit) is to be undertaken).</w:t>
      </w:r>
    </w:p>
    <w:p w14:paraId="756015A9" w14:textId="77777777" w:rsidR="00095165" w:rsidRPr="00095165" w:rsidRDefault="00095165" w:rsidP="002F5AC4">
      <w:pPr>
        <w:pStyle w:val="BodyText"/>
        <w:spacing w:before="2"/>
        <w:ind w:left="360" w:right="122"/>
        <w:rPr>
          <w:rFonts w:ascii="Times New Roman" w:hAnsi="Times New Roman" w:cs="Times New Roman"/>
          <w:sz w:val="24"/>
          <w:szCs w:val="24"/>
        </w:rPr>
      </w:pPr>
      <w:r w:rsidRPr="00095165">
        <w:rPr>
          <w:rFonts w:ascii="Times New Roman" w:hAnsi="Times New Roman" w:cs="Times New Roman"/>
          <w:sz w:val="24"/>
          <w:szCs w:val="24"/>
        </w:rPr>
        <w:t>Explanatory</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statement:</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Only</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the</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issuance</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of</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the</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instrument</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gives</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birth</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to</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the</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roles –</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without documentary credit, no applicant. Therefore, “issued”, not “to be undertaken”.</w:t>
      </w:r>
    </w:p>
    <w:p w14:paraId="022BF5A6" w14:textId="77777777" w:rsidR="00095165" w:rsidRPr="00095165" w:rsidRDefault="00095165" w:rsidP="002F5AC4">
      <w:pPr>
        <w:pStyle w:val="ListParagraph"/>
        <w:widowControl w:val="0"/>
        <w:numPr>
          <w:ilvl w:val="0"/>
          <w:numId w:val="15"/>
        </w:numPr>
        <w:tabs>
          <w:tab w:val="left" w:pos="1883"/>
          <w:tab w:val="left" w:pos="1884"/>
        </w:tabs>
        <w:autoSpaceDE w:val="0"/>
        <w:autoSpaceDN w:val="0"/>
        <w:spacing w:before="6" w:line="235" w:lineRule="auto"/>
        <w:ind w:left="360" w:right="302" w:firstLineChars="0"/>
        <w:rPr>
          <w:szCs w:val="24"/>
        </w:rPr>
      </w:pPr>
      <w:r w:rsidRPr="00095165">
        <w:rPr>
          <w:szCs w:val="24"/>
        </w:rPr>
        <w:t>Advising</w:t>
      </w:r>
      <w:r w:rsidRPr="00095165">
        <w:rPr>
          <w:spacing w:val="-3"/>
          <w:szCs w:val="24"/>
        </w:rPr>
        <w:t xml:space="preserve"> </w:t>
      </w:r>
      <w:r w:rsidRPr="00095165">
        <w:rPr>
          <w:szCs w:val="24"/>
        </w:rPr>
        <w:t>Bank:</w:t>
      </w:r>
      <w:r w:rsidRPr="00095165">
        <w:rPr>
          <w:spacing w:val="-4"/>
          <w:szCs w:val="24"/>
        </w:rPr>
        <w:t xml:space="preserve"> </w:t>
      </w:r>
      <w:r w:rsidRPr="00095165">
        <w:rPr>
          <w:szCs w:val="24"/>
        </w:rPr>
        <w:t>The</w:t>
      </w:r>
      <w:r w:rsidRPr="00095165">
        <w:rPr>
          <w:spacing w:val="-3"/>
          <w:szCs w:val="24"/>
        </w:rPr>
        <w:t xml:space="preserve"> </w:t>
      </w:r>
      <w:r w:rsidRPr="00095165">
        <w:rPr>
          <w:szCs w:val="24"/>
        </w:rPr>
        <w:t>party</w:t>
      </w:r>
      <w:r w:rsidRPr="00095165">
        <w:rPr>
          <w:spacing w:val="-3"/>
          <w:szCs w:val="24"/>
        </w:rPr>
        <w:t xml:space="preserve"> </w:t>
      </w:r>
      <w:r w:rsidRPr="00095165">
        <w:rPr>
          <w:szCs w:val="24"/>
        </w:rPr>
        <w:t>that</w:t>
      </w:r>
      <w:r w:rsidRPr="00095165">
        <w:rPr>
          <w:spacing w:val="-5"/>
          <w:szCs w:val="24"/>
        </w:rPr>
        <w:t xml:space="preserve"> </w:t>
      </w:r>
      <w:r w:rsidRPr="00095165">
        <w:rPr>
          <w:szCs w:val="24"/>
        </w:rPr>
        <w:t>advises</w:t>
      </w:r>
      <w:r w:rsidRPr="00095165">
        <w:rPr>
          <w:spacing w:val="-3"/>
          <w:szCs w:val="24"/>
        </w:rPr>
        <w:t xml:space="preserve"> </w:t>
      </w:r>
      <w:r w:rsidRPr="00095165">
        <w:rPr>
          <w:szCs w:val="24"/>
        </w:rPr>
        <w:t>the</w:t>
      </w:r>
      <w:r w:rsidRPr="00095165">
        <w:rPr>
          <w:spacing w:val="-4"/>
          <w:szCs w:val="24"/>
        </w:rPr>
        <w:t xml:space="preserve"> </w:t>
      </w:r>
      <w:r w:rsidRPr="00095165">
        <w:rPr>
          <w:szCs w:val="24"/>
        </w:rPr>
        <w:t>credit</w:t>
      </w:r>
      <w:r w:rsidRPr="00095165">
        <w:rPr>
          <w:spacing w:val="-2"/>
          <w:szCs w:val="24"/>
        </w:rPr>
        <w:t xml:space="preserve"> </w:t>
      </w:r>
      <w:r w:rsidRPr="00095165">
        <w:rPr>
          <w:szCs w:val="24"/>
        </w:rPr>
        <w:t>at</w:t>
      </w:r>
      <w:r w:rsidRPr="00095165">
        <w:rPr>
          <w:spacing w:val="-5"/>
          <w:szCs w:val="24"/>
        </w:rPr>
        <w:t xml:space="preserve"> </w:t>
      </w:r>
      <w:r w:rsidRPr="00095165">
        <w:rPr>
          <w:szCs w:val="24"/>
        </w:rPr>
        <w:t>the</w:t>
      </w:r>
      <w:r w:rsidRPr="00095165">
        <w:rPr>
          <w:spacing w:val="-3"/>
          <w:szCs w:val="24"/>
        </w:rPr>
        <w:t xml:space="preserve"> </w:t>
      </w:r>
      <w:r w:rsidRPr="00095165">
        <w:rPr>
          <w:szCs w:val="24"/>
        </w:rPr>
        <w:t>request</w:t>
      </w:r>
      <w:r w:rsidRPr="00095165">
        <w:rPr>
          <w:spacing w:val="-4"/>
          <w:szCs w:val="24"/>
        </w:rPr>
        <w:t xml:space="preserve"> </w:t>
      </w:r>
      <w:r w:rsidRPr="00095165">
        <w:rPr>
          <w:szCs w:val="24"/>
        </w:rPr>
        <w:t>of</w:t>
      </w:r>
      <w:r w:rsidRPr="00095165">
        <w:rPr>
          <w:spacing w:val="-4"/>
          <w:szCs w:val="24"/>
        </w:rPr>
        <w:t xml:space="preserve"> </w:t>
      </w:r>
      <w:r w:rsidRPr="00095165">
        <w:rPr>
          <w:szCs w:val="24"/>
        </w:rPr>
        <w:t>the</w:t>
      </w:r>
      <w:r w:rsidRPr="00095165">
        <w:rPr>
          <w:spacing w:val="-4"/>
          <w:szCs w:val="24"/>
        </w:rPr>
        <w:t xml:space="preserve"> </w:t>
      </w:r>
      <w:r w:rsidRPr="00095165">
        <w:rPr>
          <w:szCs w:val="24"/>
        </w:rPr>
        <w:t>Issuing</w:t>
      </w:r>
      <w:r w:rsidRPr="00095165">
        <w:rPr>
          <w:spacing w:val="-3"/>
          <w:szCs w:val="24"/>
        </w:rPr>
        <w:t xml:space="preserve"> </w:t>
      </w:r>
      <w:r w:rsidRPr="00095165">
        <w:rPr>
          <w:szCs w:val="24"/>
        </w:rPr>
        <w:t>Bank (instead of The bank requested to advise the documentary credit).</w:t>
      </w:r>
    </w:p>
    <w:p w14:paraId="00F03859" w14:textId="71EAAD84" w:rsidR="00095165" w:rsidRPr="002F5AC4" w:rsidRDefault="00095165" w:rsidP="002F5AC4">
      <w:pPr>
        <w:pStyle w:val="BodyText"/>
        <w:spacing w:before="3"/>
        <w:ind w:left="360" w:right="122"/>
        <w:rPr>
          <w:rFonts w:ascii="Times New Roman" w:hAnsi="Times New Roman" w:cs="Times New Roman"/>
          <w:sz w:val="24"/>
          <w:szCs w:val="24"/>
        </w:rPr>
      </w:pPr>
      <w:r w:rsidRPr="00095165">
        <w:rPr>
          <w:rFonts w:ascii="Times New Roman" w:hAnsi="Times New Roman" w:cs="Times New Roman"/>
          <w:sz w:val="24"/>
          <w:szCs w:val="24"/>
        </w:rPr>
        <w:t>Explanatory statement: Only once the credit is advised by another party than the Issuer, the role</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of</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the</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Advising</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Bank</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has</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been</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created.</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A</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party</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requested</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to</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advise</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but</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not</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having</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done it is not (yet) an Advising Bank.</w:t>
      </w:r>
    </w:p>
    <w:p w14:paraId="1AAE6E66" w14:textId="77777777" w:rsidR="00095165" w:rsidRPr="00095165" w:rsidRDefault="00095165" w:rsidP="002F5AC4">
      <w:pPr>
        <w:pStyle w:val="BodyText"/>
        <w:spacing w:before="6"/>
        <w:rPr>
          <w:rFonts w:ascii="Times New Roman" w:hAnsi="Times New Roman" w:cs="Times New Roman"/>
          <w:sz w:val="24"/>
          <w:szCs w:val="24"/>
        </w:rPr>
      </w:pPr>
    </w:p>
    <w:p w14:paraId="30CDFE26" w14:textId="77777777" w:rsidR="00095165" w:rsidRPr="00095165" w:rsidRDefault="00095165" w:rsidP="002F5AC4">
      <w:pPr>
        <w:pStyle w:val="BodyText"/>
        <w:rPr>
          <w:rFonts w:ascii="Times New Roman" w:hAnsi="Times New Roman" w:cs="Times New Roman"/>
          <w:sz w:val="24"/>
          <w:szCs w:val="24"/>
        </w:rPr>
      </w:pPr>
      <w:r w:rsidRPr="00095165">
        <w:rPr>
          <w:rFonts w:ascii="Times New Roman" w:hAnsi="Times New Roman" w:cs="Times New Roman"/>
          <w:sz w:val="24"/>
          <w:szCs w:val="24"/>
        </w:rPr>
        <w:t>Regarding</w:t>
      </w:r>
      <w:r w:rsidRPr="00095165">
        <w:rPr>
          <w:rFonts w:ascii="Times New Roman" w:hAnsi="Times New Roman" w:cs="Times New Roman"/>
          <w:spacing w:val="-8"/>
          <w:sz w:val="24"/>
          <w:szCs w:val="24"/>
        </w:rPr>
        <w:t xml:space="preserve"> </w:t>
      </w:r>
      <w:r w:rsidRPr="00095165">
        <w:rPr>
          <w:rFonts w:ascii="Times New Roman" w:hAnsi="Times New Roman" w:cs="Times New Roman"/>
          <w:sz w:val="24"/>
          <w:szCs w:val="24"/>
        </w:rPr>
        <w:t>the</w:t>
      </w:r>
      <w:r w:rsidRPr="00095165">
        <w:rPr>
          <w:rFonts w:ascii="Times New Roman" w:hAnsi="Times New Roman" w:cs="Times New Roman"/>
          <w:spacing w:val="-7"/>
          <w:sz w:val="24"/>
          <w:szCs w:val="24"/>
        </w:rPr>
        <w:t xml:space="preserve"> </w:t>
      </w:r>
      <w:r w:rsidRPr="00095165">
        <w:rPr>
          <w:rFonts w:ascii="Times New Roman" w:hAnsi="Times New Roman" w:cs="Times New Roman"/>
          <w:sz w:val="24"/>
          <w:szCs w:val="24"/>
        </w:rPr>
        <w:t>Messages,</w:t>
      </w:r>
      <w:r w:rsidRPr="00095165">
        <w:rPr>
          <w:rFonts w:ascii="Times New Roman" w:hAnsi="Times New Roman" w:cs="Times New Roman"/>
          <w:spacing w:val="-6"/>
          <w:sz w:val="24"/>
          <w:szCs w:val="24"/>
        </w:rPr>
        <w:t xml:space="preserve"> </w:t>
      </w:r>
      <w:r w:rsidRPr="00095165">
        <w:rPr>
          <w:rFonts w:ascii="Times New Roman" w:hAnsi="Times New Roman" w:cs="Times New Roman"/>
          <w:sz w:val="24"/>
          <w:szCs w:val="24"/>
        </w:rPr>
        <w:t>we</w:t>
      </w:r>
      <w:r w:rsidRPr="00095165">
        <w:rPr>
          <w:rFonts w:ascii="Times New Roman" w:hAnsi="Times New Roman" w:cs="Times New Roman"/>
          <w:spacing w:val="-7"/>
          <w:sz w:val="24"/>
          <w:szCs w:val="24"/>
        </w:rPr>
        <w:t xml:space="preserve"> </w:t>
      </w:r>
      <w:r w:rsidRPr="00095165">
        <w:rPr>
          <w:rFonts w:ascii="Times New Roman" w:hAnsi="Times New Roman" w:cs="Times New Roman"/>
          <w:sz w:val="24"/>
          <w:szCs w:val="24"/>
        </w:rPr>
        <w:t>request</w:t>
      </w:r>
      <w:r w:rsidRPr="00095165">
        <w:rPr>
          <w:rFonts w:ascii="Times New Roman" w:hAnsi="Times New Roman" w:cs="Times New Roman"/>
          <w:spacing w:val="-7"/>
          <w:sz w:val="24"/>
          <w:szCs w:val="24"/>
        </w:rPr>
        <w:t xml:space="preserve"> </w:t>
      </w:r>
      <w:r w:rsidRPr="00095165">
        <w:rPr>
          <w:rFonts w:ascii="Times New Roman" w:hAnsi="Times New Roman" w:cs="Times New Roman"/>
          <w:sz w:val="24"/>
          <w:szCs w:val="24"/>
        </w:rPr>
        <w:t>to</w:t>
      </w:r>
      <w:r w:rsidRPr="00095165">
        <w:rPr>
          <w:rFonts w:ascii="Times New Roman" w:hAnsi="Times New Roman" w:cs="Times New Roman"/>
          <w:spacing w:val="-7"/>
          <w:sz w:val="24"/>
          <w:szCs w:val="24"/>
        </w:rPr>
        <w:t xml:space="preserve"> </w:t>
      </w:r>
      <w:r w:rsidRPr="00095165">
        <w:rPr>
          <w:rFonts w:ascii="Times New Roman" w:hAnsi="Times New Roman" w:cs="Times New Roman"/>
          <w:sz w:val="24"/>
          <w:szCs w:val="24"/>
        </w:rPr>
        <w:t>change</w:t>
      </w:r>
      <w:r w:rsidRPr="00095165">
        <w:rPr>
          <w:rFonts w:ascii="Times New Roman" w:hAnsi="Times New Roman" w:cs="Times New Roman"/>
          <w:spacing w:val="-8"/>
          <w:sz w:val="24"/>
          <w:szCs w:val="24"/>
        </w:rPr>
        <w:t xml:space="preserve"> </w:t>
      </w:r>
      <w:r w:rsidRPr="00095165">
        <w:rPr>
          <w:rFonts w:ascii="Times New Roman" w:hAnsi="Times New Roman" w:cs="Times New Roman"/>
          <w:sz w:val="24"/>
          <w:szCs w:val="24"/>
        </w:rPr>
        <w:t>the</w:t>
      </w:r>
      <w:r w:rsidRPr="00095165">
        <w:rPr>
          <w:rFonts w:ascii="Times New Roman" w:hAnsi="Times New Roman" w:cs="Times New Roman"/>
          <w:spacing w:val="-9"/>
          <w:sz w:val="24"/>
          <w:szCs w:val="24"/>
        </w:rPr>
        <w:t xml:space="preserve"> </w:t>
      </w:r>
      <w:r w:rsidRPr="00095165">
        <w:rPr>
          <w:rFonts w:ascii="Times New Roman" w:hAnsi="Times New Roman" w:cs="Times New Roman"/>
          <w:sz w:val="24"/>
          <w:szCs w:val="24"/>
        </w:rPr>
        <w:t>proposed</w:t>
      </w:r>
      <w:r w:rsidRPr="00095165">
        <w:rPr>
          <w:rFonts w:ascii="Times New Roman" w:hAnsi="Times New Roman" w:cs="Times New Roman"/>
          <w:spacing w:val="-8"/>
          <w:sz w:val="24"/>
          <w:szCs w:val="24"/>
        </w:rPr>
        <w:t xml:space="preserve"> </w:t>
      </w:r>
      <w:r w:rsidRPr="00095165">
        <w:rPr>
          <w:rFonts w:ascii="Times New Roman" w:hAnsi="Times New Roman" w:cs="Times New Roman"/>
          <w:spacing w:val="-2"/>
          <w:sz w:val="24"/>
          <w:szCs w:val="24"/>
        </w:rPr>
        <w:t>flows.</w:t>
      </w:r>
    </w:p>
    <w:p w14:paraId="699BB488" w14:textId="77777777" w:rsidR="00095165" w:rsidRPr="00095165" w:rsidRDefault="00095165" w:rsidP="00095165">
      <w:pPr>
        <w:pStyle w:val="BodyText"/>
        <w:spacing w:before="10" w:after="1"/>
        <w:rPr>
          <w:rFonts w:ascii="Times New Roman" w:hAnsi="Times New Roman" w:cs="Times New Roman"/>
          <w:sz w:val="24"/>
          <w:szCs w:val="24"/>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317"/>
        <w:gridCol w:w="1479"/>
        <w:gridCol w:w="1480"/>
        <w:gridCol w:w="3138"/>
        <w:gridCol w:w="1433"/>
        <w:gridCol w:w="1111"/>
      </w:tblGrid>
      <w:tr w:rsidR="00095165" w:rsidRPr="00095165" w14:paraId="0B6D3CDE" w14:textId="77777777" w:rsidTr="002F5AC4">
        <w:trPr>
          <w:trHeight w:val="326"/>
        </w:trPr>
        <w:tc>
          <w:tcPr>
            <w:tcW w:w="0" w:type="auto"/>
            <w:shd w:val="clear" w:color="auto" w:fill="BEBEBE"/>
            <w:vAlign w:val="center"/>
          </w:tcPr>
          <w:p w14:paraId="1569BADC" w14:textId="77777777" w:rsidR="00095165" w:rsidRPr="00095165" w:rsidRDefault="00095165" w:rsidP="002F5AC4">
            <w:pPr>
              <w:pStyle w:val="TableParagraph"/>
              <w:spacing w:before="1" w:line="210" w:lineRule="exact"/>
              <w:rPr>
                <w:rFonts w:ascii="Times New Roman" w:hAnsi="Times New Roman" w:cs="Times New Roman"/>
                <w:b/>
                <w:sz w:val="24"/>
                <w:szCs w:val="24"/>
              </w:rPr>
            </w:pPr>
            <w:r w:rsidRPr="00095165">
              <w:rPr>
                <w:rFonts w:ascii="Times New Roman" w:hAnsi="Times New Roman" w:cs="Times New Roman"/>
                <w:b/>
                <w:w w:val="99"/>
                <w:sz w:val="24"/>
                <w:szCs w:val="24"/>
              </w:rPr>
              <w:t>#</w:t>
            </w:r>
          </w:p>
        </w:tc>
        <w:tc>
          <w:tcPr>
            <w:tcW w:w="0" w:type="auto"/>
            <w:shd w:val="clear" w:color="auto" w:fill="BEBEBE"/>
            <w:vAlign w:val="center"/>
          </w:tcPr>
          <w:p w14:paraId="143245DE" w14:textId="77777777" w:rsidR="00095165" w:rsidRPr="00095165" w:rsidRDefault="00095165" w:rsidP="002F5AC4">
            <w:pPr>
              <w:pStyle w:val="TableParagraph"/>
              <w:spacing w:before="1" w:line="210" w:lineRule="exact"/>
              <w:rPr>
                <w:rFonts w:ascii="Times New Roman" w:hAnsi="Times New Roman" w:cs="Times New Roman"/>
                <w:b/>
                <w:sz w:val="24"/>
                <w:szCs w:val="24"/>
              </w:rPr>
            </w:pPr>
            <w:r w:rsidRPr="00095165">
              <w:rPr>
                <w:rFonts w:ascii="Times New Roman" w:hAnsi="Times New Roman" w:cs="Times New Roman"/>
                <w:b/>
                <w:spacing w:val="-2"/>
                <w:sz w:val="24"/>
                <w:szCs w:val="24"/>
              </w:rPr>
              <w:t>Sender</w:t>
            </w:r>
          </w:p>
        </w:tc>
        <w:tc>
          <w:tcPr>
            <w:tcW w:w="0" w:type="auto"/>
            <w:shd w:val="clear" w:color="auto" w:fill="BEBEBE"/>
            <w:vAlign w:val="center"/>
          </w:tcPr>
          <w:p w14:paraId="67AF151C" w14:textId="77777777" w:rsidR="00095165" w:rsidRPr="00095165" w:rsidRDefault="00095165" w:rsidP="002F5AC4">
            <w:pPr>
              <w:pStyle w:val="TableParagraph"/>
              <w:spacing w:before="1" w:line="210" w:lineRule="exact"/>
              <w:ind w:left="108"/>
              <w:rPr>
                <w:rFonts w:ascii="Times New Roman" w:hAnsi="Times New Roman" w:cs="Times New Roman"/>
                <w:b/>
                <w:sz w:val="24"/>
                <w:szCs w:val="24"/>
              </w:rPr>
            </w:pPr>
            <w:r w:rsidRPr="00095165">
              <w:rPr>
                <w:rFonts w:ascii="Times New Roman" w:hAnsi="Times New Roman" w:cs="Times New Roman"/>
                <w:b/>
                <w:spacing w:val="-2"/>
                <w:sz w:val="24"/>
                <w:szCs w:val="24"/>
              </w:rPr>
              <w:t>Receiver</w:t>
            </w:r>
          </w:p>
        </w:tc>
        <w:tc>
          <w:tcPr>
            <w:tcW w:w="0" w:type="auto"/>
            <w:shd w:val="clear" w:color="auto" w:fill="BEBEBE"/>
            <w:vAlign w:val="center"/>
          </w:tcPr>
          <w:p w14:paraId="42C9CD9B" w14:textId="77777777" w:rsidR="00095165" w:rsidRPr="00095165" w:rsidRDefault="00095165" w:rsidP="002F5AC4">
            <w:pPr>
              <w:pStyle w:val="TableParagraph"/>
              <w:spacing w:before="1" w:line="210" w:lineRule="exact"/>
              <w:ind w:left="108"/>
              <w:rPr>
                <w:rFonts w:ascii="Times New Roman" w:hAnsi="Times New Roman" w:cs="Times New Roman"/>
                <w:b/>
                <w:sz w:val="24"/>
                <w:szCs w:val="24"/>
              </w:rPr>
            </w:pPr>
            <w:r w:rsidRPr="00095165">
              <w:rPr>
                <w:rFonts w:ascii="Times New Roman" w:hAnsi="Times New Roman" w:cs="Times New Roman"/>
                <w:b/>
                <w:spacing w:val="-2"/>
                <w:sz w:val="24"/>
                <w:szCs w:val="24"/>
              </w:rPr>
              <w:t>Message</w:t>
            </w:r>
          </w:p>
        </w:tc>
        <w:tc>
          <w:tcPr>
            <w:tcW w:w="0" w:type="auto"/>
            <w:shd w:val="clear" w:color="auto" w:fill="BEBEBE"/>
            <w:vAlign w:val="center"/>
          </w:tcPr>
          <w:p w14:paraId="52E18581" w14:textId="77777777" w:rsidR="00095165" w:rsidRPr="00095165" w:rsidRDefault="00095165" w:rsidP="002F5AC4">
            <w:pPr>
              <w:pStyle w:val="TableParagraph"/>
              <w:spacing w:before="1" w:line="210" w:lineRule="exact"/>
              <w:ind w:left="106"/>
              <w:rPr>
                <w:rFonts w:ascii="Times New Roman" w:hAnsi="Times New Roman" w:cs="Times New Roman"/>
                <w:b/>
                <w:sz w:val="24"/>
                <w:szCs w:val="24"/>
              </w:rPr>
            </w:pPr>
            <w:proofErr w:type="spellStart"/>
            <w:r w:rsidRPr="00095165">
              <w:rPr>
                <w:rFonts w:ascii="Times New Roman" w:hAnsi="Times New Roman" w:cs="Times New Roman"/>
                <w:b/>
                <w:spacing w:val="-2"/>
                <w:sz w:val="24"/>
                <w:szCs w:val="24"/>
              </w:rPr>
              <w:t>Doc.Credit</w:t>
            </w:r>
            <w:proofErr w:type="spellEnd"/>
          </w:p>
        </w:tc>
        <w:tc>
          <w:tcPr>
            <w:tcW w:w="0" w:type="auto"/>
            <w:shd w:val="clear" w:color="auto" w:fill="BEBEBE"/>
            <w:vAlign w:val="center"/>
          </w:tcPr>
          <w:p w14:paraId="30CB89AB" w14:textId="77777777" w:rsidR="00095165" w:rsidRPr="00095165" w:rsidRDefault="00095165" w:rsidP="002F5AC4">
            <w:pPr>
              <w:pStyle w:val="TableParagraph"/>
              <w:spacing w:before="1" w:line="210" w:lineRule="exact"/>
              <w:ind w:left="109"/>
              <w:rPr>
                <w:rFonts w:ascii="Times New Roman" w:hAnsi="Times New Roman" w:cs="Times New Roman"/>
                <w:b/>
                <w:sz w:val="24"/>
                <w:szCs w:val="24"/>
              </w:rPr>
            </w:pPr>
            <w:proofErr w:type="spellStart"/>
            <w:r w:rsidRPr="00095165">
              <w:rPr>
                <w:rFonts w:ascii="Times New Roman" w:hAnsi="Times New Roman" w:cs="Times New Roman"/>
                <w:b/>
                <w:spacing w:val="-2"/>
                <w:sz w:val="24"/>
                <w:szCs w:val="24"/>
              </w:rPr>
              <w:t>Stauts</w:t>
            </w:r>
            <w:proofErr w:type="spellEnd"/>
          </w:p>
        </w:tc>
      </w:tr>
      <w:tr w:rsidR="00095165" w:rsidRPr="00095165" w14:paraId="323E2F42" w14:textId="77777777" w:rsidTr="002F5AC4">
        <w:trPr>
          <w:trHeight w:val="412"/>
        </w:trPr>
        <w:tc>
          <w:tcPr>
            <w:tcW w:w="0" w:type="auto"/>
            <w:vAlign w:val="center"/>
          </w:tcPr>
          <w:p w14:paraId="78C4B8A8" w14:textId="77777777" w:rsidR="00095165" w:rsidRPr="00095165" w:rsidRDefault="00095165" w:rsidP="002F5AC4">
            <w:pPr>
              <w:pStyle w:val="TableParagraph"/>
              <w:rPr>
                <w:rFonts w:ascii="Times New Roman" w:hAnsi="Times New Roman" w:cs="Times New Roman"/>
                <w:sz w:val="24"/>
                <w:szCs w:val="24"/>
              </w:rPr>
            </w:pPr>
            <w:r w:rsidRPr="00095165">
              <w:rPr>
                <w:rFonts w:ascii="Times New Roman" w:hAnsi="Times New Roman" w:cs="Times New Roman"/>
                <w:sz w:val="24"/>
                <w:szCs w:val="24"/>
              </w:rPr>
              <w:t>1</w:t>
            </w:r>
          </w:p>
        </w:tc>
        <w:tc>
          <w:tcPr>
            <w:tcW w:w="0" w:type="auto"/>
            <w:vAlign w:val="center"/>
          </w:tcPr>
          <w:p w14:paraId="2DED0516" w14:textId="77777777" w:rsidR="00095165" w:rsidRPr="00095165" w:rsidRDefault="00095165" w:rsidP="002F5AC4">
            <w:pPr>
              <w:pStyle w:val="TableParagraph"/>
              <w:rPr>
                <w:rFonts w:ascii="Times New Roman" w:hAnsi="Times New Roman" w:cs="Times New Roman"/>
                <w:sz w:val="24"/>
                <w:szCs w:val="24"/>
              </w:rPr>
            </w:pPr>
            <w:r w:rsidRPr="00095165">
              <w:rPr>
                <w:rFonts w:ascii="Times New Roman" w:hAnsi="Times New Roman" w:cs="Times New Roman"/>
                <w:spacing w:val="-2"/>
                <w:sz w:val="24"/>
                <w:szCs w:val="24"/>
              </w:rPr>
              <w:t>Applicant</w:t>
            </w:r>
          </w:p>
        </w:tc>
        <w:tc>
          <w:tcPr>
            <w:tcW w:w="0" w:type="auto"/>
            <w:vAlign w:val="center"/>
          </w:tcPr>
          <w:p w14:paraId="78E8E0CD" w14:textId="77777777" w:rsidR="00095165" w:rsidRPr="00095165" w:rsidRDefault="00095165" w:rsidP="002F5AC4">
            <w:pPr>
              <w:pStyle w:val="TableParagraph"/>
              <w:ind w:left="108"/>
              <w:rPr>
                <w:rFonts w:ascii="Times New Roman" w:hAnsi="Times New Roman" w:cs="Times New Roman"/>
                <w:sz w:val="24"/>
                <w:szCs w:val="24"/>
              </w:rPr>
            </w:pPr>
            <w:r w:rsidRPr="00095165">
              <w:rPr>
                <w:rFonts w:ascii="Times New Roman" w:hAnsi="Times New Roman" w:cs="Times New Roman"/>
                <w:spacing w:val="-2"/>
                <w:sz w:val="24"/>
                <w:szCs w:val="24"/>
              </w:rPr>
              <w:t>Issuer</w:t>
            </w:r>
          </w:p>
        </w:tc>
        <w:tc>
          <w:tcPr>
            <w:tcW w:w="0" w:type="auto"/>
            <w:vAlign w:val="center"/>
          </w:tcPr>
          <w:p w14:paraId="19050113" w14:textId="77777777" w:rsidR="00095165" w:rsidRPr="00095165" w:rsidRDefault="00095165" w:rsidP="002F5AC4">
            <w:pPr>
              <w:pStyle w:val="TableParagraph"/>
              <w:ind w:left="108"/>
              <w:rPr>
                <w:rFonts w:ascii="Times New Roman" w:hAnsi="Times New Roman" w:cs="Times New Roman"/>
                <w:sz w:val="24"/>
                <w:szCs w:val="24"/>
              </w:rPr>
            </w:pPr>
            <w:proofErr w:type="spellStart"/>
            <w:r w:rsidRPr="00095165">
              <w:rPr>
                <w:rFonts w:ascii="Times New Roman" w:hAnsi="Times New Roman" w:cs="Times New Roman"/>
                <w:spacing w:val="-2"/>
                <w:sz w:val="24"/>
                <w:szCs w:val="24"/>
              </w:rPr>
              <w:t>DocumentaryCreditApplication</w:t>
            </w:r>
            <w:proofErr w:type="spellEnd"/>
          </w:p>
        </w:tc>
        <w:tc>
          <w:tcPr>
            <w:tcW w:w="0" w:type="auto"/>
            <w:vAlign w:val="center"/>
          </w:tcPr>
          <w:p w14:paraId="7006FF41" w14:textId="77777777" w:rsidR="00095165" w:rsidRPr="00095165" w:rsidRDefault="00095165" w:rsidP="002F5AC4">
            <w:pPr>
              <w:pStyle w:val="TableParagraph"/>
              <w:ind w:left="106"/>
              <w:rPr>
                <w:rFonts w:ascii="Times New Roman" w:hAnsi="Times New Roman" w:cs="Times New Roman"/>
                <w:sz w:val="24"/>
                <w:szCs w:val="24"/>
              </w:rPr>
            </w:pPr>
            <w:r w:rsidRPr="00095165">
              <w:rPr>
                <w:rFonts w:ascii="Times New Roman" w:hAnsi="Times New Roman" w:cs="Times New Roman"/>
                <w:sz w:val="24"/>
                <w:szCs w:val="24"/>
              </w:rPr>
              <w:t>Does</w:t>
            </w:r>
            <w:r w:rsidRPr="00095165">
              <w:rPr>
                <w:rFonts w:ascii="Times New Roman" w:hAnsi="Times New Roman" w:cs="Times New Roman"/>
                <w:spacing w:val="-1"/>
                <w:sz w:val="24"/>
                <w:szCs w:val="24"/>
              </w:rPr>
              <w:t xml:space="preserve"> </w:t>
            </w:r>
            <w:r w:rsidRPr="00095165">
              <w:rPr>
                <w:rFonts w:ascii="Times New Roman" w:hAnsi="Times New Roman" w:cs="Times New Roman"/>
                <w:sz w:val="24"/>
                <w:szCs w:val="24"/>
              </w:rPr>
              <w:t>not</w:t>
            </w:r>
            <w:r w:rsidRPr="00095165">
              <w:rPr>
                <w:rFonts w:ascii="Times New Roman" w:hAnsi="Times New Roman" w:cs="Times New Roman"/>
                <w:spacing w:val="-3"/>
                <w:sz w:val="24"/>
                <w:szCs w:val="24"/>
              </w:rPr>
              <w:t xml:space="preserve"> </w:t>
            </w:r>
            <w:r w:rsidRPr="00095165">
              <w:rPr>
                <w:rFonts w:ascii="Times New Roman" w:hAnsi="Times New Roman" w:cs="Times New Roman"/>
                <w:spacing w:val="-2"/>
                <w:sz w:val="24"/>
                <w:szCs w:val="24"/>
              </w:rPr>
              <w:t>exist</w:t>
            </w:r>
          </w:p>
        </w:tc>
        <w:tc>
          <w:tcPr>
            <w:tcW w:w="0" w:type="auto"/>
            <w:vAlign w:val="center"/>
          </w:tcPr>
          <w:p w14:paraId="577B5A25" w14:textId="77777777" w:rsidR="00095165" w:rsidRPr="00095165" w:rsidRDefault="00095165" w:rsidP="002F5AC4">
            <w:pPr>
              <w:pStyle w:val="TableParagraph"/>
              <w:ind w:left="109"/>
              <w:rPr>
                <w:rFonts w:ascii="Times New Roman" w:hAnsi="Times New Roman" w:cs="Times New Roman"/>
                <w:sz w:val="24"/>
                <w:szCs w:val="24"/>
              </w:rPr>
            </w:pPr>
            <w:r w:rsidRPr="00095165">
              <w:rPr>
                <w:rFonts w:ascii="Times New Roman" w:hAnsi="Times New Roman" w:cs="Times New Roman"/>
                <w:spacing w:val="-2"/>
                <w:sz w:val="24"/>
                <w:szCs w:val="24"/>
              </w:rPr>
              <w:t>Requested</w:t>
            </w:r>
          </w:p>
        </w:tc>
      </w:tr>
      <w:tr w:rsidR="00095165" w:rsidRPr="00095165" w14:paraId="2541EE01" w14:textId="77777777" w:rsidTr="002F5AC4">
        <w:trPr>
          <w:trHeight w:val="430"/>
        </w:trPr>
        <w:tc>
          <w:tcPr>
            <w:tcW w:w="0" w:type="auto"/>
            <w:vAlign w:val="center"/>
          </w:tcPr>
          <w:p w14:paraId="16A7CD72" w14:textId="77777777" w:rsidR="00095165" w:rsidRPr="00095165" w:rsidRDefault="00095165" w:rsidP="002F5AC4">
            <w:pPr>
              <w:pStyle w:val="TableParagraph"/>
              <w:rPr>
                <w:rFonts w:ascii="Times New Roman" w:hAnsi="Times New Roman" w:cs="Times New Roman"/>
                <w:sz w:val="24"/>
                <w:szCs w:val="24"/>
              </w:rPr>
            </w:pPr>
            <w:r w:rsidRPr="00095165">
              <w:rPr>
                <w:rFonts w:ascii="Times New Roman" w:hAnsi="Times New Roman" w:cs="Times New Roman"/>
                <w:sz w:val="24"/>
                <w:szCs w:val="24"/>
              </w:rPr>
              <w:t>2</w:t>
            </w:r>
          </w:p>
        </w:tc>
        <w:tc>
          <w:tcPr>
            <w:tcW w:w="0" w:type="auto"/>
            <w:vAlign w:val="center"/>
          </w:tcPr>
          <w:p w14:paraId="3E81596B" w14:textId="77777777" w:rsidR="00095165" w:rsidRPr="00095165" w:rsidRDefault="00095165" w:rsidP="002F5AC4">
            <w:pPr>
              <w:pStyle w:val="TableParagraph"/>
              <w:rPr>
                <w:rFonts w:ascii="Times New Roman" w:hAnsi="Times New Roman" w:cs="Times New Roman"/>
                <w:sz w:val="24"/>
                <w:szCs w:val="24"/>
              </w:rPr>
            </w:pPr>
            <w:r w:rsidRPr="00095165">
              <w:rPr>
                <w:rFonts w:ascii="Times New Roman" w:hAnsi="Times New Roman" w:cs="Times New Roman"/>
                <w:spacing w:val="-2"/>
                <w:sz w:val="24"/>
                <w:szCs w:val="24"/>
              </w:rPr>
              <w:t>Issuer</w:t>
            </w:r>
          </w:p>
        </w:tc>
        <w:tc>
          <w:tcPr>
            <w:tcW w:w="0" w:type="auto"/>
            <w:vAlign w:val="center"/>
          </w:tcPr>
          <w:p w14:paraId="035030E5" w14:textId="77777777" w:rsidR="00095165" w:rsidRPr="00095165" w:rsidRDefault="00095165" w:rsidP="002F5AC4">
            <w:pPr>
              <w:pStyle w:val="TableParagraph"/>
              <w:ind w:left="108"/>
              <w:rPr>
                <w:rFonts w:ascii="Times New Roman" w:hAnsi="Times New Roman" w:cs="Times New Roman"/>
                <w:sz w:val="24"/>
                <w:szCs w:val="24"/>
              </w:rPr>
            </w:pPr>
            <w:r w:rsidRPr="00095165">
              <w:rPr>
                <w:rFonts w:ascii="Times New Roman" w:hAnsi="Times New Roman" w:cs="Times New Roman"/>
                <w:sz w:val="24"/>
                <w:szCs w:val="24"/>
              </w:rPr>
              <w:t>Advising</w:t>
            </w:r>
            <w:r w:rsidRPr="00095165">
              <w:rPr>
                <w:rFonts w:ascii="Times New Roman" w:hAnsi="Times New Roman" w:cs="Times New Roman"/>
                <w:spacing w:val="-11"/>
                <w:sz w:val="24"/>
                <w:szCs w:val="24"/>
              </w:rPr>
              <w:t xml:space="preserve"> </w:t>
            </w:r>
            <w:r w:rsidRPr="00095165">
              <w:rPr>
                <w:rFonts w:ascii="Times New Roman" w:hAnsi="Times New Roman" w:cs="Times New Roman"/>
                <w:spacing w:val="-4"/>
                <w:sz w:val="24"/>
                <w:szCs w:val="24"/>
              </w:rPr>
              <w:t>Bank</w:t>
            </w:r>
          </w:p>
        </w:tc>
        <w:tc>
          <w:tcPr>
            <w:tcW w:w="0" w:type="auto"/>
            <w:vAlign w:val="center"/>
          </w:tcPr>
          <w:p w14:paraId="36707E8F" w14:textId="77777777" w:rsidR="00095165" w:rsidRPr="00095165" w:rsidRDefault="00095165" w:rsidP="002F5AC4">
            <w:pPr>
              <w:pStyle w:val="TableParagraph"/>
              <w:ind w:left="108"/>
              <w:rPr>
                <w:rFonts w:ascii="Times New Roman" w:hAnsi="Times New Roman" w:cs="Times New Roman"/>
                <w:sz w:val="24"/>
                <w:szCs w:val="24"/>
              </w:rPr>
            </w:pPr>
            <w:proofErr w:type="spellStart"/>
            <w:r w:rsidRPr="00095165">
              <w:rPr>
                <w:rFonts w:ascii="Times New Roman" w:hAnsi="Times New Roman" w:cs="Times New Roman"/>
                <w:spacing w:val="-2"/>
                <w:sz w:val="24"/>
                <w:szCs w:val="24"/>
              </w:rPr>
              <w:t>DocumentaryCreditInstrument</w:t>
            </w:r>
            <w:proofErr w:type="spellEnd"/>
            <w:r w:rsidRPr="00095165">
              <w:rPr>
                <w:rFonts w:ascii="Times New Roman" w:hAnsi="Times New Roman" w:cs="Times New Roman"/>
                <w:spacing w:val="-2"/>
                <w:sz w:val="24"/>
                <w:szCs w:val="24"/>
              </w:rPr>
              <w:t>*</w:t>
            </w:r>
          </w:p>
        </w:tc>
        <w:tc>
          <w:tcPr>
            <w:tcW w:w="0" w:type="auto"/>
            <w:vAlign w:val="center"/>
          </w:tcPr>
          <w:p w14:paraId="14B404BA" w14:textId="77777777" w:rsidR="00095165" w:rsidRPr="00095165" w:rsidRDefault="00095165" w:rsidP="002F5AC4">
            <w:pPr>
              <w:pStyle w:val="TableParagraph"/>
              <w:ind w:left="106"/>
              <w:rPr>
                <w:rFonts w:ascii="Times New Roman" w:hAnsi="Times New Roman" w:cs="Times New Roman"/>
                <w:sz w:val="24"/>
                <w:szCs w:val="24"/>
              </w:rPr>
            </w:pPr>
            <w:r w:rsidRPr="00095165">
              <w:rPr>
                <w:rFonts w:ascii="Times New Roman" w:hAnsi="Times New Roman" w:cs="Times New Roman"/>
                <w:spacing w:val="-2"/>
                <w:sz w:val="24"/>
                <w:szCs w:val="24"/>
              </w:rPr>
              <w:t>Exists</w:t>
            </w:r>
          </w:p>
        </w:tc>
        <w:tc>
          <w:tcPr>
            <w:tcW w:w="0" w:type="auto"/>
            <w:vAlign w:val="center"/>
          </w:tcPr>
          <w:p w14:paraId="592616B4" w14:textId="77777777" w:rsidR="00095165" w:rsidRPr="00095165" w:rsidRDefault="00095165" w:rsidP="002F5AC4">
            <w:pPr>
              <w:pStyle w:val="TableParagraph"/>
              <w:ind w:left="109"/>
              <w:rPr>
                <w:rFonts w:ascii="Times New Roman" w:hAnsi="Times New Roman" w:cs="Times New Roman"/>
                <w:sz w:val="24"/>
                <w:szCs w:val="24"/>
              </w:rPr>
            </w:pPr>
            <w:r w:rsidRPr="00095165">
              <w:rPr>
                <w:rFonts w:ascii="Times New Roman" w:hAnsi="Times New Roman" w:cs="Times New Roman"/>
                <w:spacing w:val="-2"/>
                <w:sz w:val="24"/>
                <w:szCs w:val="24"/>
              </w:rPr>
              <w:t>Issued</w:t>
            </w:r>
          </w:p>
        </w:tc>
      </w:tr>
      <w:tr w:rsidR="00095165" w:rsidRPr="00095165" w14:paraId="668BC616" w14:textId="77777777" w:rsidTr="002F5AC4">
        <w:trPr>
          <w:trHeight w:val="326"/>
        </w:trPr>
        <w:tc>
          <w:tcPr>
            <w:tcW w:w="0" w:type="auto"/>
            <w:vAlign w:val="center"/>
          </w:tcPr>
          <w:p w14:paraId="6D546471" w14:textId="77777777" w:rsidR="00095165" w:rsidRPr="00095165" w:rsidRDefault="00095165" w:rsidP="002F5AC4">
            <w:pPr>
              <w:pStyle w:val="TableParagraph"/>
              <w:spacing w:line="164" w:lineRule="exact"/>
              <w:rPr>
                <w:rFonts w:ascii="Times New Roman" w:hAnsi="Times New Roman" w:cs="Times New Roman"/>
                <w:sz w:val="24"/>
                <w:szCs w:val="24"/>
              </w:rPr>
            </w:pPr>
            <w:r w:rsidRPr="00095165">
              <w:rPr>
                <w:rFonts w:ascii="Times New Roman" w:hAnsi="Times New Roman" w:cs="Times New Roman"/>
                <w:sz w:val="24"/>
                <w:szCs w:val="24"/>
              </w:rPr>
              <w:t>3</w:t>
            </w:r>
          </w:p>
        </w:tc>
        <w:tc>
          <w:tcPr>
            <w:tcW w:w="0" w:type="auto"/>
            <w:vAlign w:val="center"/>
          </w:tcPr>
          <w:p w14:paraId="599E3936" w14:textId="77777777" w:rsidR="00095165" w:rsidRPr="00095165" w:rsidRDefault="00095165" w:rsidP="002F5AC4">
            <w:pPr>
              <w:pStyle w:val="TableParagraph"/>
              <w:spacing w:line="164" w:lineRule="exact"/>
              <w:rPr>
                <w:rFonts w:ascii="Times New Roman" w:hAnsi="Times New Roman" w:cs="Times New Roman"/>
                <w:sz w:val="24"/>
                <w:szCs w:val="24"/>
              </w:rPr>
            </w:pPr>
            <w:r w:rsidRPr="00095165">
              <w:rPr>
                <w:rFonts w:ascii="Times New Roman" w:hAnsi="Times New Roman" w:cs="Times New Roman"/>
                <w:spacing w:val="-2"/>
                <w:sz w:val="24"/>
                <w:szCs w:val="24"/>
              </w:rPr>
              <w:t>Issuer</w:t>
            </w:r>
          </w:p>
        </w:tc>
        <w:tc>
          <w:tcPr>
            <w:tcW w:w="0" w:type="auto"/>
            <w:vAlign w:val="center"/>
          </w:tcPr>
          <w:p w14:paraId="2605B7B1" w14:textId="77777777" w:rsidR="00095165" w:rsidRPr="00095165" w:rsidRDefault="00095165" w:rsidP="002F5AC4">
            <w:pPr>
              <w:pStyle w:val="TableParagraph"/>
              <w:spacing w:line="164" w:lineRule="exact"/>
              <w:ind w:left="108"/>
              <w:rPr>
                <w:rFonts w:ascii="Times New Roman" w:hAnsi="Times New Roman" w:cs="Times New Roman"/>
                <w:sz w:val="24"/>
                <w:szCs w:val="24"/>
              </w:rPr>
            </w:pPr>
            <w:r w:rsidRPr="00095165">
              <w:rPr>
                <w:rFonts w:ascii="Times New Roman" w:hAnsi="Times New Roman" w:cs="Times New Roman"/>
                <w:spacing w:val="-2"/>
                <w:sz w:val="24"/>
                <w:szCs w:val="24"/>
              </w:rPr>
              <w:t>Applicant</w:t>
            </w:r>
          </w:p>
        </w:tc>
        <w:tc>
          <w:tcPr>
            <w:tcW w:w="0" w:type="auto"/>
            <w:vAlign w:val="center"/>
          </w:tcPr>
          <w:p w14:paraId="4464CA6E" w14:textId="77777777" w:rsidR="00095165" w:rsidRPr="00095165" w:rsidRDefault="00095165" w:rsidP="002F5AC4">
            <w:pPr>
              <w:pStyle w:val="TableParagraph"/>
              <w:spacing w:line="164" w:lineRule="exact"/>
              <w:ind w:left="108"/>
              <w:rPr>
                <w:rFonts w:ascii="Times New Roman" w:hAnsi="Times New Roman" w:cs="Times New Roman"/>
                <w:sz w:val="24"/>
                <w:szCs w:val="24"/>
              </w:rPr>
            </w:pPr>
            <w:proofErr w:type="spellStart"/>
            <w:r w:rsidRPr="00095165">
              <w:rPr>
                <w:rFonts w:ascii="Times New Roman" w:hAnsi="Times New Roman" w:cs="Times New Roman"/>
                <w:spacing w:val="-2"/>
                <w:sz w:val="24"/>
                <w:szCs w:val="24"/>
              </w:rPr>
              <w:t>DocumentaryCreditNotification</w:t>
            </w:r>
            <w:proofErr w:type="spellEnd"/>
          </w:p>
        </w:tc>
        <w:tc>
          <w:tcPr>
            <w:tcW w:w="0" w:type="auto"/>
            <w:vAlign w:val="center"/>
          </w:tcPr>
          <w:p w14:paraId="69B6C296" w14:textId="77777777" w:rsidR="00095165" w:rsidRPr="00095165" w:rsidRDefault="00095165" w:rsidP="002F5AC4">
            <w:pPr>
              <w:pStyle w:val="TableParagraph"/>
              <w:spacing w:line="164" w:lineRule="exact"/>
              <w:ind w:left="106"/>
              <w:rPr>
                <w:rFonts w:ascii="Times New Roman" w:hAnsi="Times New Roman" w:cs="Times New Roman"/>
                <w:sz w:val="24"/>
                <w:szCs w:val="24"/>
              </w:rPr>
            </w:pPr>
            <w:r w:rsidRPr="00095165">
              <w:rPr>
                <w:rFonts w:ascii="Times New Roman" w:hAnsi="Times New Roman" w:cs="Times New Roman"/>
                <w:spacing w:val="-2"/>
                <w:sz w:val="24"/>
                <w:szCs w:val="24"/>
              </w:rPr>
              <w:t>Exists</w:t>
            </w:r>
          </w:p>
        </w:tc>
        <w:tc>
          <w:tcPr>
            <w:tcW w:w="0" w:type="auto"/>
            <w:vAlign w:val="center"/>
          </w:tcPr>
          <w:p w14:paraId="2353F286" w14:textId="77777777" w:rsidR="00095165" w:rsidRPr="00095165" w:rsidRDefault="00095165" w:rsidP="002F5AC4">
            <w:pPr>
              <w:pStyle w:val="TableParagraph"/>
              <w:spacing w:line="164" w:lineRule="exact"/>
              <w:ind w:left="109"/>
              <w:rPr>
                <w:rFonts w:ascii="Times New Roman" w:hAnsi="Times New Roman" w:cs="Times New Roman"/>
                <w:sz w:val="24"/>
                <w:szCs w:val="24"/>
              </w:rPr>
            </w:pPr>
            <w:r w:rsidRPr="00095165">
              <w:rPr>
                <w:rFonts w:ascii="Times New Roman" w:hAnsi="Times New Roman" w:cs="Times New Roman"/>
                <w:spacing w:val="-2"/>
                <w:sz w:val="24"/>
                <w:szCs w:val="24"/>
              </w:rPr>
              <w:t>Issued</w:t>
            </w:r>
          </w:p>
        </w:tc>
      </w:tr>
      <w:tr w:rsidR="00095165" w:rsidRPr="00095165" w14:paraId="59A9D03B" w14:textId="77777777" w:rsidTr="002F5AC4">
        <w:trPr>
          <w:trHeight w:val="520"/>
        </w:trPr>
        <w:tc>
          <w:tcPr>
            <w:tcW w:w="0" w:type="auto"/>
            <w:vAlign w:val="center"/>
          </w:tcPr>
          <w:p w14:paraId="1B3B17CE" w14:textId="77777777" w:rsidR="00095165" w:rsidRPr="00095165" w:rsidRDefault="00095165" w:rsidP="002F5AC4">
            <w:pPr>
              <w:pStyle w:val="TableParagraph"/>
              <w:rPr>
                <w:rFonts w:ascii="Times New Roman" w:hAnsi="Times New Roman" w:cs="Times New Roman"/>
                <w:sz w:val="24"/>
                <w:szCs w:val="24"/>
              </w:rPr>
            </w:pPr>
            <w:r w:rsidRPr="00095165">
              <w:rPr>
                <w:rFonts w:ascii="Times New Roman" w:hAnsi="Times New Roman" w:cs="Times New Roman"/>
                <w:sz w:val="24"/>
                <w:szCs w:val="24"/>
              </w:rPr>
              <w:t>4</w:t>
            </w:r>
          </w:p>
        </w:tc>
        <w:tc>
          <w:tcPr>
            <w:tcW w:w="0" w:type="auto"/>
            <w:vAlign w:val="center"/>
          </w:tcPr>
          <w:p w14:paraId="450CFD32" w14:textId="77777777" w:rsidR="00095165" w:rsidRPr="00095165" w:rsidRDefault="00095165" w:rsidP="002F5AC4">
            <w:pPr>
              <w:pStyle w:val="TableParagraph"/>
              <w:rPr>
                <w:rFonts w:ascii="Times New Roman" w:hAnsi="Times New Roman" w:cs="Times New Roman"/>
                <w:sz w:val="24"/>
                <w:szCs w:val="24"/>
              </w:rPr>
            </w:pPr>
            <w:r w:rsidRPr="00095165">
              <w:rPr>
                <w:rFonts w:ascii="Times New Roman" w:hAnsi="Times New Roman" w:cs="Times New Roman"/>
                <w:sz w:val="24"/>
                <w:szCs w:val="24"/>
              </w:rPr>
              <w:t>Advising</w:t>
            </w:r>
            <w:r w:rsidRPr="00095165">
              <w:rPr>
                <w:rFonts w:ascii="Times New Roman" w:hAnsi="Times New Roman" w:cs="Times New Roman"/>
                <w:spacing w:val="-11"/>
                <w:sz w:val="24"/>
                <w:szCs w:val="24"/>
              </w:rPr>
              <w:t xml:space="preserve"> </w:t>
            </w:r>
            <w:r w:rsidRPr="00095165">
              <w:rPr>
                <w:rFonts w:ascii="Times New Roman" w:hAnsi="Times New Roman" w:cs="Times New Roman"/>
                <w:spacing w:val="-4"/>
                <w:sz w:val="24"/>
                <w:szCs w:val="24"/>
              </w:rPr>
              <w:t>Bank</w:t>
            </w:r>
          </w:p>
        </w:tc>
        <w:tc>
          <w:tcPr>
            <w:tcW w:w="0" w:type="auto"/>
            <w:vAlign w:val="center"/>
          </w:tcPr>
          <w:p w14:paraId="1E5A4C52" w14:textId="77777777" w:rsidR="00095165" w:rsidRPr="00095165" w:rsidRDefault="00095165" w:rsidP="002F5AC4">
            <w:pPr>
              <w:pStyle w:val="TableParagraph"/>
              <w:ind w:left="108"/>
              <w:rPr>
                <w:rFonts w:ascii="Times New Roman" w:hAnsi="Times New Roman" w:cs="Times New Roman"/>
                <w:sz w:val="24"/>
                <w:szCs w:val="24"/>
              </w:rPr>
            </w:pPr>
            <w:r w:rsidRPr="00095165">
              <w:rPr>
                <w:rFonts w:ascii="Times New Roman" w:hAnsi="Times New Roman" w:cs="Times New Roman"/>
                <w:spacing w:val="-2"/>
                <w:sz w:val="24"/>
                <w:szCs w:val="24"/>
              </w:rPr>
              <w:t>Beneficiary</w:t>
            </w:r>
          </w:p>
        </w:tc>
        <w:tc>
          <w:tcPr>
            <w:tcW w:w="0" w:type="auto"/>
            <w:vAlign w:val="center"/>
          </w:tcPr>
          <w:p w14:paraId="092EA183" w14:textId="77777777" w:rsidR="00095165" w:rsidRPr="00095165" w:rsidRDefault="00095165" w:rsidP="002F5AC4">
            <w:pPr>
              <w:pStyle w:val="TableParagraph"/>
              <w:ind w:left="108"/>
              <w:rPr>
                <w:rFonts w:ascii="Times New Roman" w:hAnsi="Times New Roman" w:cs="Times New Roman"/>
                <w:sz w:val="24"/>
                <w:szCs w:val="24"/>
              </w:rPr>
            </w:pPr>
            <w:proofErr w:type="spellStart"/>
            <w:r w:rsidRPr="00095165">
              <w:rPr>
                <w:rFonts w:ascii="Times New Roman" w:hAnsi="Times New Roman" w:cs="Times New Roman"/>
                <w:spacing w:val="-2"/>
                <w:sz w:val="24"/>
                <w:szCs w:val="24"/>
              </w:rPr>
              <w:t>DocumentaryCreditAdvice</w:t>
            </w:r>
            <w:proofErr w:type="spellEnd"/>
          </w:p>
        </w:tc>
        <w:tc>
          <w:tcPr>
            <w:tcW w:w="0" w:type="auto"/>
            <w:vAlign w:val="center"/>
          </w:tcPr>
          <w:p w14:paraId="5CF6C926" w14:textId="77777777" w:rsidR="00095165" w:rsidRPr="00095165" w:rsidRDefault="00095165" w:rsidP="002F5AC4">
            <w:pPr>
              <w:pStyle w:val="TableParagraph"/>
              <w:ind w:left="106"/>
              <w:rPr>
                <w:rFonts w:ascii="Times New Roman" w:hAnsi="Times New Roman" w:cs="Times New Roman"/>
                <w:sz w:val="24"/>
                <w:szCs w:val="24"/>
              </w:rPr>
            </w:pPr>
            <w:r w:rsidRPr="00095165">
              <w:rPr>
                <w:rFonts w:ascii="Times New Roman" w:hAnsi="Times New Roman" w:cs="Times New Roman"/>
                <w:spacing w:val="-2"/>
                <w:sz w:val="24"/>
                <w:szCs w:val="24"/>
              </w:rPr>
              <w:t>Exists</w:t>
            </w:r>
          </w:p>
        </w:tc>
        <w:tc>
          <w:tcPr>
            <w:tcW w:w="0" w:type="auto"/>
            <w:vAlign w:val="center"/>
          </w:tcPr>
          <w:p w14:paraId="028F973E" w14:textId="77777777" w:rsidR="00095165" w:rsidRPr="00095165" w:rsidRDefault="00095165" w:rsidP="002F5AC4">
            <w:pPr>
              <w:pStyle w:val="TableParagraph"/>
              <w:ind w:left="109"/>
              <w:rPr>
                <w:rFonts w:ascii="Times New Roman" w:hAnsi="Times New Roman" w:cs="Times New Roman"/>
                <w:sz w:val="24"/>
                <w:szCs w:val="24"/>
              </w:rPr>
            </w:pPr>
            <w:r w:rsidRPr="00095165">
              <w:rPr>
                <w:rFonts w:ascii="Times New Roman" w:hAnsi="Times New Roman" w:cs="Times New Roman"/>
                <w:spacing w:val="-2"/>
                <w:sz w:val="24"/>
                <w:szCs w:val="24"/>
              </w:rPr>
              <w:t>Advised</w:t>
            </w:r>
          </w:p>
        </w:tc>
      </w:tr>
      <w:tr w:rsidR="00095165" w:rsidRPr="00095165" w14:paraId="234E3A4C" w14:textId="77777777" w:rsidTr="002F5AC4">
        <w:trPr>
          <w:trHeight w:val="520"/>
        </w:trPr>
        <w:tc>
          <w:tcPr>
            <w:tcW w:w="0" w:type="auto"/>
            <w:vAlign w:val="center"/>
          </w:tcPr>
          <w:p w14:paraId="62A655CE" w14:textId="77777777" w:rsidR="00095165" w:rsidRPr="00095165" w:rsidRDefault="00095165" w:rsidP="002F5AC4">
            <w:pPr>
              <w:pStyle w:val="TableParagraph"/>
              <w:rPr>
                <w:rFonts w:ascii="Times New Roman" w:hAnsi="Times New Roman" w:cs="Times New Roman"/>
                <w:sz w:val="24"/>
                <w:szCs w:val="24"/>
              </w:rPr>
            </w:pPr>
            <w:r w:rsidRPr="00095165">
              <w:rPr>
                <w:rFonts w:ascii="Times New Roman" w:hAnsi="Times New Roman" w:cs="Times New Roman"/>
                <w:sz w:val="24"/>
                <w:szCs w:val="24"/>
              </w:rPr>
              <w:t>5</w:t>
            </w:r>
          </w:p>
        </w:tc>
        <w:tc>
          <w:tcPr>
            <w:tcW w:w="0" w:type="auto"/>
            <w:vAlign w:val="center"/>
          </w:tcPr>
          <w:p w14:paraId="22369FAC" w14:textId="77777777" w:rsidR="00095165" w:rsidRPr="00095165" w:rsidRDefault="00095165" w:rsidP="002F5AC4">
            <w:pPr>
              <w:pStyle w:val="TableParagraph"/>
              <w:rPr>
                <w:rFonts w:ascii="Times New Roman" w:hAnsi="Times New Roman" w:cs="Times New Roman"/>
                <w:sz w:val="24"/>
                <w:szCs w:val="24"/>
              </w:rPr>
            </w:pPr>
            <w:r w:rsidRPr="00095165">
              <w:rPr>
                <w:rFonts w:ascii="Times New Roman" w:hAnsi="Times New Roman" w:cs="Times New Roman"/>
                <w:sz w:val="24"/>
                <w:szCs w:val="24"/>
              </w:rPr>
              <w:t>Advising</w:t>
            </w:r>
            <w:r w:rsidRPr="00095165">
              <w:rPr>
                <w:rFonts w:ascii="Times New Roman" w:hAnsi="Times New Roman" w:cs="Times New Roman"/>
                <w:spacing w:val="-11"/>
                <w:sz w:val="24"/>
                <w:szCs w:val="24"/>
              </w:rPr>
              <w:t xml:space="preserve"> </w:t>
            </w:r>
            <w:r w:rsidRPr="00095165">
              <w:rPr>
                <w:rFonts w:ascii="Times New Roman" w:hAnsi="Times New Roman" w:cs="Times New Roman"/>
                <w:spacing w:val="-4"/>
                <w:sz w:val="24"/>
                <w:szCs w:val="24"/>
              </w:rPr>
              <w:t>Bank</w:t>
            </w:r>
          </w:p>
        </w:tc>
        <w:tc>
          <w:tcPr>
            <w:tcW w:w="0" w:type="auto"/>
            <w:vAlign w:val="center"/>
          </w:tcPr>
          <w:p w14:paraId="2498492D" w14:textId="77777777" w:rsidR="00095165" w:rsidRPr="00095165" w:rsidRDefault="00095165" w:rsidP="002F5AC4">
            <w:pPr>
              <w:pStyle w:val="TableParagraph"/>
              <w:ind w:left="108"/>
              <w:rPr>
                <w:rFonts w:ascii="Times New Roman" w:hAnsi="Times New Roman" w:cs="Times New Roman"/>
                <w:sz w:val="24"/>
                <w:szCs w:val="24"/>
              </w:rPr>
            </w:pPr>
            <w:r w:rsidRPr="00095165">
              <w:rPr>
                <w:rFonts w:ascii="Times New Roman" w:hAnsi="Times New Roman" w:cs="Times New Roman"/>
                <w:spacing w:val="-2"/>
                <w:sz w:val="24"/>
                <w:szCs w:val="24"/>
              </w:rPr>
              <w:t>Issuer</w:t>
            </w:r>
          </w:p>
        </w:tc>
        <w:tc>
          <w:tcPr>
            <w:tcW w:w="0" w:type="auto"/>
            <w:vAlign w:val="center"/>
          </w:tcPr>
          <w:p w14:paraId="013C05F7" w14:textId="77777777" w:rsidR="00095165" w:rsidRPr="00095165" w:rsidRDefault="00095165" w:rsidP="002F5AC4">
            <w:pPr>
              <w:pStyle w:val="TableParagraph"/>
              <w:ind w:left="108"/>
              <w:rPr>
                <w:rFonts w:ascii="Times New Roman" w:hAnsi="Times New Roman" w:cs="Times New Roman"/>
                <w:sz w:val="24"/>
                <w:szCs w:val="24"/>
              </w:rPr>
            </w:pPr>
            <w:proofErr w:type="spellStart"/>
            <w:r w:rsidRPr="00095165">
              <w:rPr>
                <w:rFonts w:ascii="Times New Roman" w:hAnsi="Times New Roman" w:cs="Times New Roman"/>
                <w:spacing w:val="-2"/>
                <w:sz w:val="24"/>
                <w:szCs w:val="24"/>
              </w:rPr>
              <w:t>DocumentaryCreditResponse</w:t>
            </w:r>
            <w:proofErr w:type="spellEnd"/>
          </w:p>
        </w:tc>
        <w:tc>
          <w:tcPr>
            <w:tcW w:w="0" w:type="auto"/>
            <w:vAlign w:val="center"/>
          </w:tcPr>
          <w:p w14:paraId="76BD7433" w14:textId="77777777" w:rsidR="00095165" w:rsidRPr="00095165" w:rsidRDefault="00095165" w:rsidP="002F5AC4">
            <w:pPr>
              <w:pStyle w:val="TableParagraph"/>
              <w:ind w:left="106"/>
              <w:rPr>
                <w:rFonts w:ascii="Times New Roman" w:hAnsi="Times New Roman" w:cs="Times New Roman"/>
                <w:sz w:val="24"/>
                <w:szCs w:val="24"/>
              </w:rPr>
            </w:pPr>
            <w:r w:rsidRPr="00095165">
              <w:rPr>
                <w:rFonts w:ascii="Times New Roman" w:hAnsi="Times New Roman" w:cs="Times New Roman"/>
                <w:spacing w:val="-2"/>
                <w:sz w:val="24"/>
                <w:szCs w:val="24"/>
              </w:rPr>
              <w:t>Exists</w:t>
            </w:r>
          </w:p>
        </w:tc>
        <w:tc>
          <w:tcPr>
            <w:tcW w:w="0" w:type="auto"/>
            <w:vAlign w:val="center"/>
          </w:tcPr>
          <w:p w14:paraId="5D1FAD75" w14:textId="77777777" w:rsidR="00095165" w:rsidRPr="00095165" w:rsidRDefault="00095165" w:rsidP="002F5AC4">
            <w:pPr>
              <w:pStyle w:val="TableParagraph"/>
              <w:ind w:left="109"/>
              <w:rPr>
                <w:rFonts w:ascii="Times New Roman" w:hAnsi="Times New Roman" w:cs="Times New Roman"/>
                <w:sz w:val="24"/>
                <w:szCs w:val="24"/>
              </w:rPr>
            </w:pPr>
            <w:r w:rsidRPr="00095165">
              <w:rPr>
                <w:rFonts w:ascii="Times New Roman" w:hAnsi="Times New Roman" w:cs="Times New Roman"/>
                <w:spacing w:val="-2"/>
                <w:sz w:val="24"/>
                <w:szCs w:val="24"/>
              </w:rPr>
              <w:t>Advised</w:t>
            </w:r>
          </w:p>
        </w:tc>
      </w:tr>
      <w:tr w:rsidR="00095165" w:rsidRPr="00095165" w14:paraId="0E878AEB" w14:textId="77777777" w:rsidTr="002F5AC4">
        <w:trPr>
          <w:trHeight w:val="520"/>
        </w:trPr>
        <w:tc>
          <w:tcPr>
            <w:tcW w:w="0" w:type="auto"/>
            <w:vAlign w:val="center"/>
          </w:tcPr>
          <w:p w14:paraId="0B1F3274" w14:textId="77777777" w:rsidR="00095165" w:rsidRPr="00095165" w:rsidRDefault="00095165" w:rsidP="002F5AC4">
            <w:pPr>
              <w:pStyle w:val="TableParagraph"/>
              <w:rPr>
                <w:rFonts w:ascii="Times New Roman" w:hAnsi="Times New Roman" w:cs="Times New Roman"/>
                <w:sz w:val="24"/>
                <w:szCs w:val="24"/>
              </w:rPr>
            </w:pPr>
            <w:r w:rsidRPr="00095165">
              <w:rPr>
                <w:rFonts w:ascii="Times New Roman" w:hAnsi="Times New Roman" w:cs="Times New Roman"/>
                <w:spacing w:val="-5"/>
                <w:sz w:val="24"/>
                <w:szCs w:val="24"/>
              </w:rPr>
              <w:t>(6</w:t>
            </w:r>
          </w:p>
        </w:tc>
        <w:tc>
          <w:tcPr>
            <w:tcW w:w="0" w:type="auto"/>
            <w:vAlign w:val="center"/>
          </w:tcPr>
          <w:p w14:paraId="46DF5280" w14:textId="77777777" w:rsidR="00095165" w:rsidRPr="00095165" w:rsidRDefault="00095165" w:rsidP="002F5AC4">
            <w:pPr>
              <w:pStyle w:val="TableParagraph"/>
              <w:rPr>
                <w:rFonts w:ascii="Times New Roman" w:hAnsi="Times New Roman" w:cs="Times New Roman"/>
                <w:sz w:val="24"/>
                <w:szCs w:val="24"/>
              </w:rPr>
            </w:pPr>
            <w:r w:rsidRPr="00095165">
              <w:rPr>
                <w:rFonts w:ascii="Times New Roman" w:hAnsi="Times New Roman" w:cs="Times New Roman"/>
                <w:spacing w:val="-2"/>
                <w:sz w:val="24"/>
                <w:szCs w:val="24"/>
              </w:rPr>
              <w:t>Beneficiary</w:t>
            </w:r>
          </w:p>
        </w:tc>
        <w:tc>
          <w:tcPr>
            <w:tcW w:w="0" w:type="auto"/>
            <w:vAlign w:val="center"/>
          </w:tcPr>
          <w:p w14:paraId="006CC17C" w14:textId="77777777" w:rsidR="00095165" w:rsidRPr="00095165" w:rsidRDefault="00095165" w:rsidP="002F5AC4">
            <w:pPr>
              <w:pStyle w:val="TableParagraph"/>
              <w:ind w:left="108"/>
              <w:rPr>
                <w:rFonts w:ascii="Times New Roman" w:hAnsi="Times New Roman" w:cs="Times New Roman"/>
                <w:sz w:val="24"/>
                <w:szCs w:val="24"/>
              </w:rPr>
            </w:pPr>
            <w:r w:rsidRPr="00095165">
              <w:rPr>
                <w:rFonts w:ascii="Times New Roman" w:hAnsi="Times New Roman" w:cs="Times New Roman"/>
                <w:sz w:val="24"/>
                <w:szCs w:val="24"/>
              </w:rPr>
              <w:t>Advising</w:t>
            </w:r>
            <w:r w:rsidRPr="00095165">
              <w:rPr>
                <w:rFonts w:ascii="Times New Roman" w:hAnsi="Times New Roman" w:cs="Times New Roman"/>
                <w:spacing w:val="-11"/>
                <w:sz w:val="24"/>
                <w:szCs w:val="24"/>
              </w:rPr>
              <w:t xml:space="preserve"> </w:t>
            </w:r>
            <w:r w:rsidRPr="00095165">
              <w:rPr>
                <w:rFonts w:ascii="Times New Roman" w:hAnsi="Times New Roman" w:cs="Times New Roman"/>
                <w:spacing w:val="-4"/>
                <w:sz w:val="24"/>
                <w:szCs w:val="24"/>
              </w:rPr>
              <w:t>Bank</w:t>
            </w:r>
          </w:p>
        </w:tc>
        <w:tc>
          <w:tcPr>
            <w:tcW w:w="0" w:type="auto"/>
            <w:vAlign w:val="center"/>
          </w:tcPr>
          <w:p w14:paraId="67476260" w14:textId="77777777" w:rsidR="00095165" w:rsidRPr="00095165" w:rsidRDefault="00095165" w:rsidP="002F5AC4">
            <w:pPr>
              <w:pStyle w:val="TableParagraph"/>
              <w:ind w:left="108"/>
              <w:rPr>
                <w:rFonts w:ascii="Times New Roman" w:hAnsi="Times New Roman" w:cs="Times New Roman"/>
                <w:sz w:val="24"/>
                <w:szCs w:val="24"/>
              </w:rPr>
            </w:pPr>
            <w:proofErr w:type="spellStart"/>
            <w:r w:rsidRPr="00095165">
              <w:rPr>
                <w:rFonts w:ascii="Times New Roman" w:hAnsi="Times New Roman" w:cs="Times New Roman"/>
                <w:spacing w:val="-2"/>
                <w:sz w:val="24"/>
                <w:szCs w:val="24"/>
              </w:rPr>
              <w:t>DocumentaryCreditResponse</w:t>
            </w:r>
            <w:proofErr w:type="spellEnd"/>
          </w:p>
        </w:tc>
        <w:tc>
          <w:tcPr>
            <w:tcW w:w="0" w:type="auto"/>
            <w:vAlign w:val="center"/>
          </w:tcPr>
          <w:p w14:paraId="3895DCC9" w14:textId="77777777" w:rsidR="00095165" w:rsidRPr="00095165" w:rsidRDefault="00095165" w:rsidP="002F5AC4">
            <w:pPr>
              <w:pStyle w:val="TableParagraph"/>
              <w:ind w:left="106"/>
              <w:rPr>
                <w:rFonts w:ascii="Times New Roman" w:hAnsi="Times New Roman" w:cs="Times New Roman"/>
                <w:sz w:val="24"/>
                <w:szCs w:val="24"/>
              </w:rPr>
            </w:pPr>
            <w:r w:rsidRPr="00095165">
              <w:rPr>
                <w:rFonts w:ascii="Times New Roman" w:hAnsi="Times New Roman" w:cs="Times New Roman"/>
                <w:spacing w:val="-2"/>
                <w:sz w:val="24"/>
                <w:szCs w:val="24"/>
              </w:rPr>
              <w:t>Exists</w:t>
            </w:r>
          </w:p>
        </w:tc>
        <w:tc>
          <w:tcPr>
            <w:tcW w:w="0" w:type="auto"/>
            <w:vAlign w:val="center"/>
          </w:tcPr>
          <w:p w14:paraId="6843DD24" w14:textId="77777777" w:rsidR="00095165" w:rsidRPr="00095165" w:rsidRDefault="00095165" w:rsidP="002F5AC4">
            <w:pPr>
              <w:pStyle w:val="TableParagraph"/>
              <w:ind w:left="109"/>
              <w:rPr>
                <w:rFonts w:ascii="Times New Roman" w:hAnsi="Times New Roman" w:cs="Times New Roman"/>
                <w:sz w:val="24"/>
                <w:szCs w:val="24"/>
              </w:rPr>
            </w:pPr>
            <w:r w:rsidRPr="00095165">
              <w:rPr>
                <w:rFonts w:ascii="Times New Roman" w:hAnsi="Times New Roman" w:cs="Times New Roman"/>
                <w:spacing w:val="-2"/>
                <w:sz w:val="24"/>
                <w:szCs w:val="24"/>
              </w:rPr>
              <w:t>Advised)</w:t>
            </w:r>
          </w:p>
        </w:tc>
      </w:tr>
    </w:tbl>
    <w:p w14:paraId="00E90EE0" w14:textId="77777777" w:rsidR="00095165" w:rsidRPr="00095165" w:rsidRDefault="00095165" w:rsidP="002F5AC4">
      <w:pPr>
        <w:pStyle w:val="BodyText"/>
        <w:spacing w:before="3"/>
        <w:ind w:right="122"/>
        <w:rPr>
          <w:rFonts w:ascii="Times New Roman" w:hAnsi="Times New Roman" w:cs="Times New Roman"/>
          <w:sz w:val="24"/>
          <w:szCs w:val="24"/>
        </w:rPr>
      </w:pPr>
      <w:r w:rsidRPr="00095165">
        <w:rPr>
          <w:rFonts w:ascii="Times New Roman" w:hAnsi="Times New Roman" w:cs="Times New Roman"/>
          <w:sz w:val="24"/>
          <w:szCs w:val="24"/>
        </w:rPr>
        <w:t>*</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This</w:t>
      </w:r>
      <w:r w:rsidRPr="00095165">
        <w:rPr>
          <w:rFonts w:ascii="Times New Roman" w:hAnsi="Times New Roman" w:cs="Times New Roman"/>
          <w:spacing w:val="-1"/>
          <w:sz w:val="24"/>
          <w:szCs w:val="24"/>
        </w:rPr>
        <w:t xml:space="preserve"> </w:t>
      </w:r>
      <w:r w:rsidRPr="00095165">
        <w:rPr>
          <w:rFonts w:ascii="Times New Roman" w:hAnsi="Times New Roman" w:cs="Times New Roman"/>
          <w:sz w:val="24"/>
          <w:szCs w:val="24"/>
        </w:rPr>
        <w:t>is</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the</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operative</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(financial)</w:t>
      </w:r>
      <w:r w:rsidRPr="00095165">
        <w:rPr>
          <w:rFonts w:ascii="Times New Roman" w:hAnsi="Times New Roman" w:cs="Times New Roman"/>
          <w:spacing w:val="-1"/>
          <w:sz w:val="24"/>
          <w:szCs w:val="24"/>
        </w:rPr>
        <w:t xml:space="preserve"> </w:t>
      </w:r>
      <w:r w:rsidRPr="00095165">
        <w:rPr>
          <w:rFonts w:ascii="Times New Roman" w:hAnsi="Times New Roman" w:cs="Times New Roman"/>
          <w:sz w:val="24"/>
          <w:szCs w:val="24"/>
        </w:rPr>
        <w:t>instrument,</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not</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the</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transmission</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of</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it</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by</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the</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advising</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bank</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to</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the beneficiary (= advice)</w:t>
      </w:r>
    </w:p>
    <w:p w14:paraId="0FA0034E" w14:textId="1FC2ECFE" w:rsidR="00095165" w:rsidRPr="00095165" w:rsidRDefault="00095165" w:rsidP="002F5AC4">
      <w:pPr>
        <w:pStyle w:val="BodyText"/>
        <w:rPr>
          <w:rFonts w:ascii="Times New Roman" w:hAnsi="Times New Roman" w:cs="Times New Roman"/>
          <w:sz w:val="24"/>
          <w:szCs w:val="24"/>
        </w:rPr>
      </w:pPr>
    </w:p>
    <w:p w14:paraId="08AB84D1" w14:textId="22AB6A2C" w:rsidR="00095165" w:rsidRPr="00095165" w:rsidRDefault="00095165" w:rsidP="002F5AC4">
      <w:pPr>
        <w:pStyle w:val="BodyText"/>
        <w:spacing w:before="4"/>
        <w:rPr>
          <w:rFonts w:ascii="Times New Roman" w:hAnsi="Times New Roman" w:cs="Times New Roman"/>
          <w:sz w:val="24"/>
          <w:szCs w:val="24"/>
        </w:rPr>
      </w:pPr>
      <w:r w:rsidRPr="00095165">
        <w:rPr>
          <w:rFonts w:ascii="Times New Roman" w:hAnsi="Times New Roman" w:cs="Times New Roman"/>
          <w:noProof/>
          <w:sz w:val="24"/>
          <w:szCs w:val="24"/>
        </w:rPr>
        <mc:AlternateContent>
          <mc:Choice Requires="wps">
            <w:drawing>
              <wp:anchor distT="0" distB="0" distL="0" distR="0" simplePos="0" relativeHeight="251659264" behindDoc="1" locked="0" layoutInCell="1" allowOverlap="1" wp14:anchorId="4363C5CC" wp14:editId="2F491B5C">
                <wp:simplePos x="0" y="0"/>
                <wp:positionH relativeFrom="page">
                  <wp:posOffset>2200910</wp:posOffset>
                </wp:positionH>
                <wp:positionV relativeFrom="paragraph">
                  <wp:posOffset>200025</wp:posOffset>
                </wp:positionV>
                <wp:extent cx="4659630" cy="6350"/>
                <wp:effectExtent l="635"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96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F34C3" id="Rectangle 2" o:spid="_x0000_s1026" style="position:absolute;margin-left:173.3pt;margin-top:15.75pt;width:366.9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" fillcolor="black" stroked="f">
                <w10:wrap type="topAndBottom" anchorx="page"/>
              </v:rect>
            </w:pict>
          </mc:Fallback>
        </mc:AlternateContent>
      </w:r>
    </w:p>
    <w:p w14:paraId="12E2FFFF" w14:textId="77777777" w:rsidR="002F5AC4" w:rsidRDefault="002F5AC4" w:rsidP="002F5AC4">
      <w:pPr>
        <w:pStyle w:val="BodyText"/>
        <w:rPr>
          <w:rFonts w:ascii="Times New Roman" w:hAnsi="Times New Roman" w:cs="Times New Roman"/>
          <w:sz w:val="24"/>
          <w:szCs w:val="24"/>
        </w:rPr>
      </w:pPr>
    </w:p>
    <w:p w14:paraId="37130DF8" w14:textId="7DDFEF0F" w:rsidR="00095165" w:rsidRPr="00095165" w:rsidRDefault="00095165" w:rsidP="002F5AC4">
      <w:pPr>
        <w:pStyle w:val="BodyText"/>
        <w:rPr>
          <w:rFonts w:ascii="Times New Roman" w:hAnsi="Times New Roman" w:cs="Times New Roman"/>
          <w:sz w:val="24"/>
          <w:szCs w:val="24"/>
        </w:rPr>
      </w:pPr>
      <w:r w:rsidRPr="00095165">
        <w:rPr>
          <w:rFonts w:ascii="Times New Roman" w:hAnsi="Times New Roman" w:cs="Times New Roman"/>
          <w:sz w:val="24"/>
          <w:szCs w:val="24"/>
        </w:rPr>
        <w:t>Explanatory</w:t>
      </w:r>
      <w:r w:rsidRPr="00095165">
        <w:rPr>
          <w:rFonts w:ascii="Times New Roman" w:hAnsi="Times New Roman" w:cs="Times New Roman"/>
          <w:spacing w:val="-13"/>
          <w:sz w:val="24"/>
          <w:szCs w:val="24"/>
        </w:rPr>
        <w:t xml:space="preserve"> </w:t>
      </w:r>
      <w:r w:rsidR="002F5AC4" w:rsidRPr="00095165">
        <w:rPr>
          <w:rFonts w:ascii="Times New Roman" w:hAnsi="Times New Roman" w:cs="Times New Roman"/>
          <w:sz w:val="24"/>
          <w:szCs w:val="24"/>
        </w:rPr>
        <w:t>statements</w:t>
      </w:r>
      <w:r w:rsidR="002F5AC4" w:rsidRPr="00095165">
        <w:rPr>
          <w:rFonts w:ascii="Times New Roman" w:hAnsi="Times New Roman" w:cs="Times New Roman"/>
          <w:spacing w:val="-14"/>
          <w:sz w:val="24"/>
          <w:szCs w:val="24"/>
        </w:rPr>
        <w:t>:</w:t>
      </w:r>
    </w:p>
    <w:p w14:paraId="710BC296" w14:textId="77777777" w:rsidR="00095165" w:rsidRPr="00095165" w:rsidRDefault="00095165" w:rsidP="002F5AC4">
      <w:pPr>
        <w:pStyle w:val="ListParagraph"/>
        <w:widowControl w:val="0"/>
        <w:numPr>
          <w:ilvl w:val="0"/>
          <w:numId w:val="14"/>
        </w:numPr>
        <w:tabs>
          <w:tab w:val="left" w:pos="1883"/>
          <w:tab w:val="left" w:pos="1884"/>
        </w:tabs>
        <w:autoSpaceDE w:val="0"/>
        <w:autoSpaceDN w:val="0"/>
        <w:spacing w:before="1"/>
        <w:ind w:left="720" w:right="498" w:firstLineChars="0"/>
        <w:rPr>
          <w:szCs w:val="24"/>
        </w:rPr>
      </w:pPr>
      <w:r w:rsidRPr="00095165">
        <w:rPr>
          <w:szCs w:val="24"/>
        </w:rPr>
        <w:t>The</w:t>
      </w:r>
      <w:r w:rsidRPr="00095165">
        <w:rPr>
          <w:spacing w:val="-5"/>
          <w:szCs w:val="24"/>
        </w:rPr>
        <w:t xml:space="preserve"> </w:t>
      </w:r>
      <w:r w:rsidRPr="00095165">
        <w:rPr>
          <w:szCs w:val="24"/>
        </w:rPr>
        <w:t>message</w:t>
      </w:r>
      <w:r w:rsidRPr="00095165">
        <w:rPr>
          <w:spacing w:val="-4"/>
          <w:szCs w:val="24"/>
        </w:rPr>
        <w:t xml:space="preserve"> </w:t>
      </w:r>
      <w:r w:rsidRPr="00095165">
        <w:rPr>
          <w:szCs w:val="24"/>
        </w:rPr>
        <w:t>sent</w:t>
      </w:r>
      <w:r w:rsidRPr="00095165">
        <w:rPr>
          <w:spacing w:val="-4"/>
          <w:szCs w:val="24"/>
        </w:rPr>
        <w:t xml:space="preserve"> </w:t>
      </w:r>
      <w:r w:rsidRPr="00095165">
        <w:rPr>
          <w:szCs w:val="24"/>
        </w:rPr>
        <w:t>by</w:t>
      </w:r>
      <w:r w:rsidRPr="00095165">
        <w:rPr>
          <w:spacing w:val="-3"/>
          <w:szCs w:val="24"/>
        </w:rPr>
        <w:t xml:space="preserve"> </w:t>
      </w:r>
      <w:r w:rsidRPr="00095165">
        <w:rPr>
          <w:szCs w:val="24"/>
        </w:rPr>
        <w:t>the</w:t>
      </w:r>
      <w:r w:rsidRPr="00095165">
        <w:rPr>
          <w:spacing w:val="-1"/>
          <w:szCs w:val="24"/>
        </w:rPr>
        <w:t xml:space="preserve"> </w:t>
      </w:r>
      <w:r w:rsidRPr="00095165">
        <w:rPr>
          <w:szCs w:val="24"/>
        </w:rPr>
        <w:t>issuer</w:t>
      </w:r>
      <w:r w:rsidRPr="00095165">
        <w:rPr>
          <w:spacing w:val="-3"/>
          <w:szCs w:val="24"/>
        </w:rPr>
        <w:t xml:space="preserve"> </w:t>
      </w:r>
      <w:r w:rsidRPr="00095165">
        <w:rPr>
          <w:szCs w:val="24"/>
        </w:rPr>
        <w:t>to</w:t>
      </w:r>
      <w:r w:rsidRPr="00095165">
        <w:rPr>
          <w:spacing w:val="-4"/>
          <w:szCs w:val="24"/>
        </w:rPr>
        <w:t xml:space="preserve"> </w:t>
      </w:r>
      <w:r w:rsidRPr="00095165">
        <w:rPr>
          <w:szCs w:val="24"/>
        </w:rPr>
        <w:t>the</w:t>
      </w:r>
      <w:r w:rsidRPr="00095165">
        <w:rPr>
          <w:spacing w:val="-2"/>
          <w:szCs w:val="24"/>
        </w:rPr>
        <w:t xml:space="preserve"> </w:t>
      </w:r>
      <w:r w:rsidRPr="00095165">
        <w:rPr>
          <w:szCs w:val="24"/>
        </w:rPr>
        <w:t>Advising</w:t>
      </w:r>
      <w:r w:rsidRPr="00095165">
        <w:rPr>
          <w:spacing w:val="-5"/>
          <w:szCs w:val="24"/>
        </w:rPr>
        <w:t xml:space="preserve"> </w:t>
      </w:r>
      <w:r w:rsidRPr="00095165">
        <w:rPr>
          <w:szCs w:val="24"/>
        </w:rPr>
        <w:t>bank</w:t>
      </w:r>
      <w:r w:rsidRPr="00095165">
        <w:rPr>
          <w:spacing w:val="-3"/>
          <w:szCs w:val="24"/>
        </w:rPr>
        <w:t xml:space="preserve"> </w:t>
      </w:r>
      <w:r w:rsidRPr="00095165">
        <w:rPr>
          <w:szCs w:val="24"/>
        </w:rPr>
        <w:t>cannot</w:t>
      </w:r>
      <w:r w:rsidRPr="00095165">
        <w:rPr>
          <w:spacing w:val="-4"/>
          <w:szCs w:val="24"/>
        </w:rPr>
        <w:t xml:space="preserve"> </w:t>
      </w:r>
      <w:r w:rsidRPr="00095165">
        <w:rPr>
          <w:szCs w:val="24"/>
        </w:rPr>
        <w:t>be</w:t>
      </w:r>
      <w:r w:rsidRPr="00095165">
        <w:rPr>
          <w:spacing w:val="-2"/>
          <w:szCs w:val="24"/>
        </w:rPr>
        <w:t xml:space="preserve"> </w:t>
      </w:r>
      <w:r w:rsidRPr="00095165">
        <w:rPr>
          <w:szCs w:val="24"/>
        </w:rPr>
        <w:t>an</w:t>
      </w:r>
      <w:r w:rsidRPr="00095165">
        <w:rPr>
          <w:spacing w:val="-3"/>
          <w:szCs w:val="24"/>
        </w:rPr>
        <w:t xml:space="preserve"> </w:t>
      </w:r>
      <w:r w:rsidRPr="00095165">
        <w:rPr>
          <w:szCs w:val="24"/>
        </w:rPr>
        <w:t>application,</w:t>
      </w:r>
      <w:r w:rsidRPr="00095165">
        <w:rPr>
          <w:spacing w:val="-4"/>
          <w:szCs w:val="24"/>
        </w:rPr>
        <w:t xml:space="preserve"> </w:t>
      </w:r>
      <w:r w:rsidRPr="00095165">
        <w:rPr>
          <w:szCs w:val="24"/>
        </w:rPr>
        <w:lastRenderedPageBreak/>
        <w:t>since</w:t>
      </w:r>
      <w:r w:rsidRPr="00095165">
        <w:rPr>
          <w:spacing w:val="-4"/>
          <w:szCs w:val="24"/>
        </w:rPr>
        <w:t xml:space="preserve"> </w:t>
      </w:r>
      <w:r w:rsidRPr="00095165">
        <w:rPr>
          <w:szCs w:val="24"/>
        </w:rPr>
        <w:t>the documentary credit is issued and is the operative instrument (already).</w:t>
      </w:r>
    </w:p>
    <w:p w14:paraId="6B34F4C4" w14:textId="77777777" w:rsidR="00095165" w:rsidRPr="00095165" w:rsidRDefault="00095165" w:rsidP="002F5AC4">
      <w:pPr>
        <w:pStyle w:val="ListParagraph"/>
        <w:widowControl w:val="0"/>
        <w:numPr>
          <w:ilvl w:val="0"/>
          <w:numId w:val="14"/>
        </w:numPr>
        <w:tabs>
          <w:tab w:val="left" w:pos="1883"/>
          <w:tab w:val="left" w:pos="1884"/>
        </w:tabs>
        <w:autoSpaceDE w:val="0"/>
        <w:autoSpaceDN w:val="0"/>
        <w:spacing w:before="4" w:line="235" w:lineRule="auto"/>
        <w:ind w:left="720" w:right="204" w:firstLineChars="0"/>
        <w:rPr>
          <w:szCs w:val="24"/>
        </w:rPr>
      </w:pPr>
      <w:r w:rsidRPr="00095165">
        <w:rPr>
          <w:szCs w:val="24"/>
        </w:rPr>
        <w:t>The</w:t>
      </w:r>
      <w:r w:rsidRPr="00095165">
        <w:rPr>
          <w:spacing w:val="-5"/>
          <w:szCs w:val="24"/>
        </w:rPr>
        <w:t xml:space="preserve"> </w:t>
      </w:r>
      <w:r w:rsidRPr="00095165">
        <w:rPr>
          <w:szCs w:val="24"/>
        </w:rPr>
        <w:t>application</w:t>
      </w:r>
      <w:r w:rsidRPr="00095165">
        <w:rPr>
          <w:spacing w:val="-5"/>
          <w:szCs w:val="24"/>
        </w:rPr>
        <w:t xml:space="preserve"> </w:t>
      </w:r>
      <w:r w:rsidRPr="00095165">
        <w:rPr>
          <w:szCs w:val="24"/>
        </w:rPr>
        <w:t>contains</w:t>
      </w:r>
      <w:r w:rsidRPr="00095165">
        <w:rPr>
          <w:spacing w:val="-3"/>
          <w:szCs w:val="24"/>
        </w:rPr>
        <w:t xml:space="preserve"> </w:t>
      </w:r>
      <w:r w:rsidRPr="00095165">
        <w:rPr>
          <w:szCs w:val="24"/>
        </w:rPr>
        <w:t>bilateral</w:t>
      </w:r>
      <w:r w:rsidRPr="00095165">
        <w:rPr>
          <w:spacing w:val="-3"/>
          <w:szCs w:val="24"/>
        </w:rPr>
        <w:t xml:space="preserve"> </w:t>
      </w:r>
      <w:r w:rsidRPr="00095165">
        <w:rPr>
          <w:szCs w:val="24"/>
        </w:rPr>
        <w:t>information</w:t>
      </w:r>
      <w:r w:rsidRPr="00095165">
        <w:rPr>
          <w:spacing w:val="-5"/>
          <w:szCs w:val="24"/>
        </w:rPr>
        <w:t xml:space="preserve"> </w:t>
      </w:r>
      <w:r w:rsidRPr="00095165">
        <w:rPr>
          <w:szCs w:val="24"/>
        </w:rPr>
        <w:t>between</w:t>
      </w:r>
      <w:r w:rsidRPr="00095165">
        <w:rPr>
          <w:spacing w:val="-3"/>
          <w:szCs w:val="24"/>
        </w:rPr>
        <w:t xml:space="preserve"> </w:t>
      </w:r>
      <w:r w:rsidRPr="00095165">
        <w:rPr>
          <w:szCs w:val="24"/>
        </w:rPr>
        <w:t>Applicant</w:t>
      </w:r>
      <w:r w:rsidRPr="00095165">
        <w:rPr>
          <w:spacing w:val="-5"/>
          <w:szCs w:val="24"/>
        </w:rPr>
        <w:t xml:space="preserve"> </w:t>
      </w:r>
      <w:r w:rsidRPr="00095165">
        <w:rPr>
          <w:szCs w:val="24"/>
        </w:rPr>
        <w:t>and</w:t>
      </w:r>
      <w:r w:rsidRPr="00095165">
        <w:rPr>
          <w:spacing w:val="-5"/>
          <w:szCs w:val="24"/>
        </w:rPr>
        <w:t xml:space="preserve"> </w:t>
      </w:r>
      <w:r w:rsidRPr="00095165">
        <w:rPr>
          <w:szCs w:val="24"/>
        </w:rPr>
        <w:t>Issuer</w:t>
      </w:r>
      <w:r w:rsidRPr="00095165">
        <w:rPr>
          <w:spacing w:val="-3"/>
          <w:szCs w:val="24"/>
        </w:rPr>
        <w:t xml:space="preserve"> </w:t>
      </w:r>
      <w:r w:rsidRPr="00095165">
        <w:rPr>
          <w:szCs w:val="24"/>
        </w:rPr>
        <w:t>that</w:t>
      </w:r>
      <w:r w:rsidRPr="00095165">
        <w:rPr>
          <w:spacing w:val="-3"/>
          <w:szCs w:val="24"/>
        </w:rPr>
        <w:t xml:space="preserve"> </w:t>
      </w:r>
      <w:r w:rsidRPr="00095165">
        <w:rPr>
          <w:szCs w:val="24"/>
        </w:rPr>
        <w:t>must</w:t>
      </w:r>
      <w:r w:rsidRPr="00095165">
        <w:rPr>
          <w:spacing w:val="-4"/>
          <w:szCs w:val="24"/>
        </w:rPr>
        <w:t xml:space="preserve"> </w:t>
      </w:r>
      <w:r w:rsidRPr="00095165">
        <w:rPr>
          <w:szCs w:val="24"/>
        </w:rPr>
        <w:t>not</w:t>
      </w:r>
      <w:r w:rsidRPr="00095165">
        <w:rPr>
          <w:spacing w:val="-3"/>
          <w:szCs w:val="24"/>
        </w:rPr>
        <w:t xml:space="preserve"> </w:t>
      </w:r>
      <w:r w:rsidRPr="00095165">
        <w:rPr>
          <w:szCs w:val="24"/>
        </w:rPr>
        <w:t>be transferred further to the advising bank</w:t>
      </w:r>
    </w:p>
    <w:p w14:paraId="699F0234" w14:textId="77777777" w:rsidR="00095165" w:rsidRPr="00095165" w:rsidRDefault="00095165" w:rsidP="002F5AC4">
      <w:pPr>
        <w:pStyle w:val="ListParagraph"/>
        <w:widowControl w:val="0"/>
        <w:numPr>
          <w:ilvl w:val="0"/>
          <w:numId w:val="14"/>
        </w:numPr>
        <w:tabs>
          <w:tab w:val="left" w:pos="1884"/>
        </w:tabs>
        <w:autoSpaceDE w:val="0"/>
        <w:autoSpaceDN w:val="0"/>
        <w:spacing w:before="5" w:line="237" w:lineRule="auto"/>
        <w:ind w:left="720" w:right="390" w:firstLineChars="0"/>
        <w:jc w:val="both"/>
        <w:rPr>
          <w:szCs w:val="24"/>
        </w:rPr>
      </w:pPr>
      <w:r w:rsidRPr="00095165">
        <w:rPr>
          <w:szCs w:val="24"/>
        </w:rPr>
        <w:t>It might be</w:t>
      </w:r>
      <w:r w:rsidRPr="00095165">
        <w:rPr>
          <w:spacing w:val="-1"/>
          <w:szCs w:val="24"/>
        </w:rPr>
        <w:t xml:space="preserve"> </w:t>
      </w:r>
      <w:r w:rsidRPr="00095165">
        <w:rPr>
          <w:szCs w:val="24"/>
        </w:rPr>
        <w:t>considered to use the</w:t>
      </w:r>
      <w:r w:rsidRPr="00095165">
        <w:rPr>
          <w:spacing w:val="-1"/>
          <w:szCs w:val="24"/>
        </w:rPr>
        <w:t xml:space="preserve"> </w:t>
      </w:r>
      <w:r w:rsidRPr="00095165">
        <w:rPr>
          <w:szCs w:val="24"/>
        </w:rPr>
        <w:t>same message for issuing a documentary credit and for advising</w:t>
      </w:r>
      <w:r w:rsidRPr="00095165">
        <w:rPr>
          <w:spacing w:val="-4"/>
          <w:szCs w:val="24"/>
        </w:rPr>
        <w:t xml:space="preserve"> </w:t>
      </w:r>
      <w:r w:rsidRPr="00095165">
        <w:rPr>
          <w:szCs w:val="24"/>
        </w:rPr>
        <w:t>it,</w:t>
      </w:r>
      <w:r w:rsidRPr="00095165">
        <w:rPr>
          <w:spacing w:val="-4"/>
          <w:szCs w:val="24"/>
        </w:rPr>
        <w:t xml:space="preserve"> </w:t>
      </w:r>
      <w:r w:rsidRPr="00095165">
        <w:rPr>
          <w:szCs w:val="24"/>
        </w:rPr>
        <w:t>being</w:t>
      </w:r>
      <w:r w:rsidRPr="00095165">
        <w:rPr>
          <w:spacing w:val="-4"/>
          <w:szCs w:val="24"/>
        </w:rPr>
        <w:t xml:space="preserve"> </w:t>
      </w:r>
      <w:r w:rsidRPr="00095165">
        <w:rPr>
          <w:szCs w:val="24"/>
        </w:rPr>
        <w:t>aware</w:t>
      </w:r>
      <w:r w:rsidRPr="00095165">
        <w:rPr>
          <w:spacing w:val="-4"/>
          <w:szCs w:val="24"/>
        </w:rPr>
        <w:t xml:space="preserve"> </w:t>
      </w:r>
      <w:r w:rsidRPr="00095165">
        <w:rPr>
          <w:szCs w:val="24"/>
        </w:rPr>
        <w:t>that</w:t>
      </w:r>
      <w:r w:rsidRPr="00095165">
        <w:rPr>
          <w:spacing w:val="-4"/>
          <w:szCs w:val="24"/>
        </w:rPr>
        <w:t xml:space="preserve"> </w:t>
      </w:r>
      <w:r w:rsidRPr="00095165">
        <w:rPr>
          <w:szCs w:val="24"/>
        </w:rPr>
        <w:t>in</w:t>
      </w:r>
      <w:r w:rsidRPr="00095165">
        <w:rPr>
          <w:spacing w:val="-4"/>
          <w:szCs w:val="24"/>
        </w:rPr>
        <w:t xml:space="preserve"> </w:t>
      </w:r>
      <w:r w:rsidRPr="00095165">
        <w:rPr>
          <w:szCs w:val="24"/>
        </w:rPr>
        <w:t>the</w:t>
      </w:r>
      <w:r w:rsidRPr="00095165">
        <w:rPr>
          <w:spacing w:val="-3"/>
          <w:szCs w:val="24"/>
        </w:rPr>
        <w:t xml:space="preserve"> </w:t>
      </w:r>
      <w:r w:rsidRPr="00095165">
        <w:rPr>
          <w:szCs w:val="24"/>
        </w:rPr>
        <w:t>advising</w:t>
      </w:r>
      <w:r w:rsidRPr="00095165">
        <w:rPr>
          <w:spacing w:val="-3"/>
          <w:szCs w:val="24"/>
        </w:rPr>
        <w:t xml:space="preserve"> </w:t>
      </w:r>
      <w:r w:rsidRPr="00095165">
        <w:rPr>
          <w:szCs w:val="24"/>
        </w:rPr>
        <w:t>message,</w:t>
      </w:r>
      <w:r w:rsidRPr="00095165">
        <w:rPr>
          <w:spacing w:val="-2"/>
          <w:szCs w:val="24"/>
        </w:rPr>
        <w:t xml:space="preserve"> </w:t>
      </w:r>
      <w:r w:rsidRPr="00095165">
        <w:rPr>
          <w:szCs w:val="24"/>
        </w:rPr>
        <w:t>statements</w:t>
      </w:r>
      <w:r w:rsidRPr="00095165">
        <w:rPr>
          <w:spacing w:val="-3"/>
          <w:szCs w:val="24"/>
        </w:rPr>
        <w:t xml:space="preserve"> </w:t>
      </w:r>
      <w:r w:rsidRPr="00095165">
        <w:rPr>
          <w:szCs w:val="24"/>
        </w:rPr>
        <w:t>of</w:t>
      </w:r>
      <w:r w:rsidRPr="00095165">
        <w:rPr>
          <w:spacing w:val="-3"/>
          <w:szCs w:val="24"/>
        </w:rPr>
        <w:t xml:space="preserve"> </w:t>
      </w:r>
      <w:r w:rsidRPr="00095165">
        <w:rPr>
          <w:szCs w:val="24"/>
        </w:rPr>
        <w:t>the</w:t>
      </w:r>
      <w:r w:rsidRPr="00095165">
        <w:rPr>
          <w:spacing w:val="-2"/>
          <w:szCs w:val="24"/>
        </w:rPr>
        <w:t xml:space="preserve"> </w:t>
      </w:r>
      <w:r w:rsidRPr="00095165">
        <w:rPr>
          <w:szCs w:val="24"/>
        </w:rPr>
        <w:t>advising</w:t>
      </w:r>
      <w:r w:rsidRPr="00095165">
        <w:rPr>
          <w:spacing w:val="-3"/>
          <w:szCs w:val="24"/>
        </w:rPr>
        <w:t xml:space="preserve"> </w:t>
      </w:r>
      <w:r w:rsidRPr="00095165">
        <w:rPr>
          <w:szCs w:val="24"/>
        </w:rPr>
        <w:t>bank</w:t>
      </w:r>
      <w:r w:rsidRPr="00095165">
        <w:rPr>
          <w:spacing w:val="-3"/>
          <w:szCs w:val="24"/>
        </w:rPr>
        <w:t xml:space="preserve"> </w:t>
      </w:r>
      <w:r w:rsidRPr="00095165">
        <w:rPr>
          <w:szCs w:val="24"/>
        </w:rPr>
        <w:t>will be added to the instrument.</w:t>
      </w:r>
    </w:p>
    <w:p w14:paraId="1424809A" w14:textId="77777777" w:rsidR="00095165" w:rsidRPr="00095165" w:rsidRDefault="00095165" w:rsidP="002F5AC4">
      <w:pPr>
        <w:pStyle w:val="ListParagraph"/>
        <w:widowControl w:val="0"/>
        <w:numPr>
          <w:ilvl w:val="0"/>
          <w:numId w:val="14"/>
        </w:numPr>
        <w:tabs>
          <w:tab w:val="left" w:pos="1884"/>
        </w:tabs>
        <w:autoSpaceDE w:val="0"/>
        <w:autoSpaceDN w:val="0"/>
        <w:spacing w:before="8" w:line="235" w:lineRule="auto"/>
        <w:ind w:left="720" w:right="378" w:firstLineChars="0"/>
        <w:jc w:val="both"/>
        <w:rPr>
          <w:szCs w:val="24"/>
        </w:rPr>
      </w:pPr>
      <w:r w:rsidRPr="00095165">
        <w:rPr>
          <w:szCs w:val="24"/>
        </w:rPr>
        <w:t>It</w:t>
      </w:r>
      <w:r w:rsidRPr="00095165">
        <w:rPr>
          <w:spacing w:val="-4"/>
          <w:szCs w:val="24"/>
        </w:rPr>
        <w:t xml:space="preserve"> </w:t>
      </w:r>
      <w:r w:rsidRPr="00095165">
        <w:rPr>
          <w:szCs w:val="24"/>
        </w:rPr>
        <w:t>might</w:t>
      </w:r>
      <w:r w:rsidRPr="00095165">
        <w:rPr>
          <w:spacing w:val="-2"/>
          <w:szCs w:val="24"/>
        </w:rPr>
        <w:t xml:space="preserve"> </w:t>
      </w:r>
      <w:r w:rsidRPr="00095165">
        <w:rPr>
          <w:szCs w:val="24"/>
        </w:rPr>
        <w:t>be</w:t>
      </w:r>
      <w:r w:rsidRPr="00095165">
        <w:rPr>
          <w:spacing w:val="-5"/>
          <w:szCs w:val="24"/>
        </w:rPr>
        <w:t xml:space="preserve"> </w:t>
      </w:r>
      <w:r w:rsidRPr="00095165">
        <w:rPr>
          <w:szCs w:val="24"/>
        </w:rPr>
        <w:t>considered</w:t>
      </w:r>
      <w:r w:rsidRPr="00095165">
        <w:rPr>
          <w:spacing w:val="-4"/>
          <w:szCs w:val="24"/>
        </w:rPr>
        <w:t xml:space="preserve"> </w:t>
      </w:r>
      <w:r w:rsidRPr="00095165">
        <w:rPr>
          <w:szCs w:val="24"/>
        </w:rPr>
        <w:t>to</w:t>
      </w:r>
      <w:r w:rsidRPr="00095165">
        <w:rPr>
          <w:spacing w:val="-4"/>
          <w:szCs w:val="24"/>
        </w:rPr>
        <w:t xml:space="preserve"> </w:t>
      </w:r>
      <w:r w:rsidRPr="00095165">
        <w:rPr>
          <w:szCs w:val="24"/>
        </w:rPr>
        <w:t>use</w:t>
      </w:r>
      <w:r w:rsidRPr="00095165">
        <w:rPr>
          <w:spacing w:val="-4"/>
          <w:szCs w:val="24"/>
        </w:rPr>
        <w:t xml:space="preserve"> </w:t>
      </w:r>
      <w:r w:rsidRPr="00095165">
        <w:rPr>
          <w:szCs w:val="24"/>
        </w:rPr>
        <w:t>the</w:t>
      </w:r>
      <w:r w:rsidRPr="00095165">
        <w:rPr>
          <w:spacing w:val="-2"/>
          <w:szCs w:val="24"/>
        </w:rPr>
        <w:t xml:space="preserve"> </w:t>
      </w:r>
      <w:r w:rsidRPr="00095165">
        <w:rPr>
          <w:szCs w:val="24"/>
        </w:rPr>
        <w:t>same</w:t>
      </w:r>
      <w:r w:rsidRPr="00095165">
        <w:rPr>
          <w:spacing w:val="-2"/>
          <w:szCs w:val="24"/>
        </w:rPr>
        <w:t xml:space="preserve"> </w:t>
      </w:r>
      <w:r w:rsidRPr="00095165">
        <w:rPr>
          <w:szCs w:val="24"/>
        </w:rPr>
        <w:t>message</w:t>
      </w:r>
      <w:r w:rsidRPr="00095165">
        <w:rPr>
          <w:spacing w:val="-2"/>
          <w:szCs w:val="24"/>
        </w:rPr>
        <w:t xml:space="preserve"> </w:t>
      </w:r>
      <w:r w:rsidRPr="00095165">
        <w:rPr>
          <w:szCs w:val="24"/>
        </w:rPr>
        <w:t>between</w:t>
      </w:r>
      <w:r w:rsidRPr="00095165">
        <w:rPr>
          <w:spacing w:val="-4"/>
          <w:szCs w:val="24"/>
        </w:rPr>
        <w:t xml:space="preserve"> </w:t>
      </w:r>
      <w:r w:rsidRPr="00095165">
        <w:rPr>
          <w:szCs w:val="24"/>
        </w:rPr>
        <w:t>(Beneficiary</w:t>
      </w:r>
      <w:r w:rsidRPr="00095165">
        <w:rPr>
          <w:spacing w:val="-2"/>
          <w:szCs w:val="24"/>
        </w:rPr>
        <w:t xml:space="preserve"> </w:t>
      </w:r>
      <w:r w:rsidRPr="00095165">
        <w:rPr>
          <w:szCs w:val="24"/>
        </w:rPr>
        <w:t>and</w:t>
      </w:r>
      <w:r w:rsidRPr="00095165">
        <w:rPr>
          <w:spacing w:val="-2"/>
          <w:szCs w:val="24"/>
        </w:rPr>
        <w:t xml:space="preserve"> </w:t>
      </w:r>
      <w:r w:rsidRPr="00095165">
        <w:rPr>
          <w:szCs w:val="24"/>
        </w:rPr>
        <w:t>Advising</w:t>
      </w:r>
      <w:r w:rsidRPr="00095165">
        <w:rPr>
          <w:spacing w:val="-5"/>
          <w:szCs w:val="24"/>
        </w:rPr>
        <w:t xml:space="preserve"> </w:t>
      </w:r>
      <w:r w:rsidRPr="00095165">
        <w:rPr>
          <w:szCs w:val="24"/>
        </w:rPr>
        <w:t>Bank [6],) Advising Bank and Issuer [5] as well as Issuer and Applicant [3]</w:t>
      </w:r>
    </w:p>
    <w:p w14:paraId="57664326" w14:textId="77777777" w:rsidR="00095165" w:rsidRPr="00095165" w:rsidRDefault="00095165" w:rsidP="002F5AC4">
      <w:pPr>
        <w:pStyle w:val="BodyText"/>
        <w:spacing w:before="2"/>
        <w:rPr>
          <w:rFonts w:ascii="Times New Roman" w:hAnsi="Times New Roman" w:cs="Times New Roman"/>
          <w:sz w:val="24"/>
          <w:szCs w:val="24"/>
        </w:rPr>
      </w:pPr>
    </w:p>
    <w:p w14:paraId="092AF348" w14:textId="77777777" w:rsidR="00095165" w:rsidRPr="00095165" w:rsidRDefault="00095165" w:rsidP="002F5AC4">
      <w:pPr>
        <w:pStyle w:val="BodyText"/>
        <w:spacing w:before="1"/>
        <w:rPr>
          <w:rFonts w:ascii="Times New Roman" w:hAnsi="Times New Roman" w:cs="Times New Roman"/>
          <w:sz w:val="24"/>
          <w:szCs w:val="24"/>
        </w:rPr>
      </w:pPr>
      <w:r w:rsidRPr="00095165">
        <w:rPr>
          <w:rFonts w:ascii="Times New Roman" w:hAnsi="Times New Roman" w:cs="Times New Roman"/>
          <w:sz w:val="24"/>
          <w:szCs w:val="24"/>
        </w:rPr>
        <w:t>Therefore,</w:t>
      </w:r>
      <w:r w:rsidRPr="00095165">
        <w:rPr>
          <w:rFonts w:ascii="Times New Roman" w:hAnsi="Times New Roman" w:cs="Times New Roman"/>
          <w:spacing w:val="-7"/>
          <w:sz w:val="24"/>
          <w:szCs w:val="24"/>
        </w:rPr>
        <w:t xml:space="preserve"> </w:t>
      </w:r>
      <w:r w:rsidRPr="00095165">
        <w:rPr>
          <w:rFonts w:ascii="Times New Roman" w:hAnsi="Times New Roman" w:cs="Times New Roman"/>
          <w:sz w:val="24"/>
          <w:szCs w:val="24"/>
        </w:rPr>
        <w:t>the</w:t>
      </w:r>
      <w:r w:rsidRPr="00095165">
        <w:rPr>
          <w:rFonts w:ascii="Times New Roman" w:hAnsi="Times New Roman" w:cs="Times New Roman"/>
          <w:spacing w:val="-6"/>
          <w:sz w:val="24"/>
          <w:szCs w:val="24"/>
        </w:rPr>
        <w:t xml:space="preserve"> </w:t>
      </w:r>
      <w:r w:rsidRPr="00095165">
        <w:rPr>
          <w:rFonts w:ascii="Times New Roman" w:hAnsi="Times New Roman" w:cs="Times New Roman"/>
          <w:sz w:val="24"/>
          <w:szCs w:val="24"/>
        </w:rPr>
        <w:t>description</w:t>
      </w:r>
      <w:r w:rsidRPr="00095165">
        <w:rPr>
          <w:rFonts w:ascii="Times New Roman" w:hAnsi="Times New Roman" w:cs="Times New Roman"/>
          <w:spacing w:val="-8"/>
          <w:sz w:val="24"/>
          <w:szCs w:val="24"/>
        </w:rPr>
        <w:t xml:space="preserve"> </w:t>
      </w:r>
      <w:r w:rsidRPr="00095165">
        <w:rPr>
          <w:rFonts w:ascii="Times New Roman" w:hAnsi="Times New Roman" w:cs="Times New Roman"/>
          <w:sz w:val="24"/>
          <w:szCs w:val="24"/>
        </w:rPr>
        <w:t>of</w:t>
      </w:r>
      <w:r w:rsidRPr="00095165">
        <w:rPr>
          <w:rFonts w:ascii="Times New Roman" w:hAnsi="Times New Roman" w:cs="Times New Roman"/>
          <w:spacing w:val="-8"/>
          <w:sz w:val="24"/>
          <w:szCs w:val="24"/>
        </w:rPr>
        <w:t xml:space="preserve"> </w:t>
      </w:r>
      <w:r w:rsidRPr="00095165">
        <w:rPr>
          <w:rFonts w:ascii="Times New Roman" w:hAnsi="Times New Roman" w:cs="Times New Roman"/>
          <w:sz w:val="24"/>
          <w:szCs w:val="24"/>
        </w:rPr>
        <w:t>the</w:t>
      </w:r>
      <w:r w:rsidRPr="00095165">
        <w:rPr>
          <w:rFonts w:ascii="Times New Roman" w:hAnsi="Times New Roman" w:cs="Times New Roman"/>
          <w:spacing w:val="-7"/>
          <w:sz w:val="24"/>
          <w:szCs w:val="24"/>
        </w:rPr>
        <w:t xml:space="preserve"> </w:t>
      </w:r>
      <w:r w:rsidRPr="00095165">
        <w:rPr>
          <w:rFonts w:ascii="Times New Roman" w:hAnsi="Times New Roman" w:cs="Times New Roman"/>
          <w:sz w:val="24"/>
          <w:szCs w:val="24"/>
        </w:rPr>
        <w:t>messages</w:t>
      </w:r>
      <w:r w:rsidRPr="00095165">
        <w:rPr>
          <w:rFonts w:ascii="Times New Roman" w:hAnsi="Times New Roman" w:cs="Times New Roman"/>
          <w:spacing w:val="-7"/>
          <w:sz w:val="24"/>
          <w:szCs w:val="24"/>
        </w:rPr>
        <w:t xml:space="preserve"> </w:t>
      </w:r>
      <w:r w:rsidRPr="00095165">
        <w:rPr>
          <w:rFonts w:ascii="Times New Roman" w:hAnsi="Times New Roman" w:cs="Times New Roman"/>
          <w:sz w:val="24"/>
          <w:szCs w:val="24"/>
        </w:rPr>
        <w:t>should</w:t>
      </w:r>
      <w:r w:rsidRPr="00095165">
        <w:rPr>
          <w:rFonts w:ascii="Times New Roman" w:hAnsi="Times New Roman" w:cs="Times New Roman"/>
          <w:spacing w:val="-8"/>
          <w:sz w:val="24"/>
          <w:szCs w:val="24"/>
        </w:rPr>
        <w:t xml:space="preserve"> </w:t>
      </w:r>
      <w:r w:rsidRPr="00095165">
        <w:rPr>
          <w:rFonts w:ascii="Times New Roman" w:hAnsi="Times New Roman" w:cs="Times New Roman"/>
          <w:sz w:val="24"/>
          <w:szCs w:val="24"/>
        </w:rPr>
        <w:t>be</w:t>
      </w:r>
      <w:r w:rsidRPr="00095165">
        <w:rPr>
          <w:rFonts w:ascii="Times New Roman" w:hAnsi="Times New Roman" w:cs="Times New Roman"/>
          <w:spacing w:val="-8"/>
          <w:sz w:val="24"/>
          <w:szCs w:val="24"/>
        </w:rPr>
        <w:t xml:space="preserve"> </w:t>
      </w:r>
      <w:r w:rsidRPr="00095165">
        <w:rPr>
          <w:rFonts w:ascii="Times New Roman" w:hAnsi="Times New Roman" w:cs="Times New Roman"/>
          <w:sz w:val="24"/>
          <w:szCs w:val="24"/>
        </w:rPr>
        <w:t>adapted</w:t>
      </w:r>
      <w:r w:rsidRPr="00095165">
        <w:rPr>
          <w:rFonts w:ascii="Times New Roman" w:hAnsi="Times New Roman" w:cs="Times New Roman"/>
          <w:spacing w:val="-9"/>
          <w:sz w:val="24"/>
          <w:szCs w:val="24"/>
        </w:rPr>
        <w:t xml:space="preserve"> </w:t>
      </w:r>
      <w:r w:rsidRPr="00095165">
        <w:rPr>
          <w:rFonts w:ascii="Times New Roman" w:hAnsi="Times New Roman" w:cs="Times New Roman"/>
          <w:spacing w:val="-2"/>
          <w:sz w:val="24"/>
          <w:szCs w:val="24"/>
        </w:rPr>
        <w:t>accordingly</w:t>
      </w:r>
    </w:p>
    <w:p w14:paraId="4FC3C8E7" w14:textId="77777777" w:rsidR="00095165" w:rsidRPr="00095165" w:rsidRDefault="00095165" w:rsidP="002F5AC4">
      <w:pPr>
        <w:pStyle w:val="ListParagraph"/>
        <w:widowControl w:val="0"/>
        <w:numPr>
          <w:ilvl w:val="0"/>
          <w:numId w:val="13"/>
        </w:numPr>
        <w:tabs>
          <w:tab w:val="left" w:pos="1883"/>
          <w:tab w:val="left" w:pos="1884"/>
        </w:tabs>
        <w:autoSpaceDE w:val="0"/>
        <w:autoSpaceDN w:val="0"/>
        <w:spacing w:before="7" w:line="230" w:lineRule="auto"/>
        <w:ind w:left="720" w:right="478" w:firstLineChars="0"/>
        <w:rPr>
          <w:szCs w:val="24"/>
        </w:rPr>
      </w:pPr>
      <w:proofErr w:type="spellStart"/>
      <w:r w:rsidRPr="00095165">
        <w:rPr>
          <w:szCs w:val="24"/>
        </w:rPr>
        <w:t>DocumentaryCreditApplication</w:t>
      </w:r>
      <w:proofErr w:type="spellEnd"/>
      <w:r w:rsidRPr="00095165">
        <w:rPr>
          <w:szCs w:val="24"/>
        </w:rPr>
        <w:t>,</w:t>
      </w:r>
      <w:r w:rsidRPr="00095165">
        <w:rPr>
          <w:spacing w:val="-3"/>
          <w:szCs w:val="24"/>
        </w:rPr>
        <w:t xml:space="preserve"> </w:t>
      </w:r>
      <w:r w:rsidRPr="00095165">
        <w:rPr>
          <w:szCs w:val="24"/>
        </w:rPr>
        <w:t>2</w:t>
      </w:r>
      <w:proofErr w:type="spellStart"/>
      <w:r w:rsidRPr="00095165">
        <w:rPr>
          <w:position w:val="6"/>
          <w:szCs w:val="24"/>
        </w:rPr>
        <w:t>nd</w:t>
      </w:r>
      <w:proofErr w:type="spellEnd"/>
      <w:r w:rsidRPr="00095165">
        <w:rPr>
          <w:spacing w:val="17"/>
          <w:position w:val="6"/>
          <w:szCs w:val="24"/>
        </w:rPr>
        <w:t xml:space="preserve"> </w:t>
      </w:r>
      <w:r w:rsidRPr="00095165">
        <w:rPr>
          <w:szCs w:val="24"/>
        </w:rPr>
        <w:t>bullet,</w:t>
      </w:r>
      <w:r w:rsidRPr="00095165">
        <w:rPr>
          <w:spacing w:val="-5"/>
          <w:szCs w:val="24"/>
        </w:rPr>
        <w:t xml:space="preserve"> </w:t>
      </w:r>
      <w:r w:rsidRPr="00095165">
        <w:rPr>
          <w:szCs w:val="24"/>
        </w:rPr>
        <w:t>…</w:t>
      </w:r>
      <w:r w:rsidRPr="00095165">
        <w:rPr>
          <w:spacing w:val="-3"/>
          <w:szCs w:val="24"/>
        </w:rPr>
        <w:t xml:space="preserve"> </w:t>
      </w:r>
      <w:r w:rsidRPr="00095165">
        <w:rPr>
          <w:szCs w:val="24"/>
        </w:rPr>
        <w:t>also</w:t>
      </w:r>
      <w:r w:rsidRPr="00095165">
        <w:rPr>
          <w:spacing w:val="-5"/>
          <w:szCs w:val="24"/>
        </w:rPr>
        <w:t xml:space="preserve"> </w:t>
      </w:r>
      <w:r w:rsidRPr="00095165">
        <w:rPr>
          <w:szCs w:val="24"/>
        </w:rPr>
        <w:t>sent</w:t>
      </w:r>
      <w:r w:rsidRPr="00095165">
        <w:rPr>
          <w:spacing w:val="-3"/>
          <w:szCs w:val="24"/>
        </w:rPr>
        <w:t xml:space="preserve"> </w:t>
      </w:r>
      <w:r w:rsidRPr="00095165">
        <w:rPr>
          <w:szCs w:val="24"/>
        </w:rPr>
        <w:t>by</w:t>
      </w:r>
      <w:r w:rsidRPr="00095165">
        <w:rPr>
          <w:spacing w:val="-4"/>
          <w:szCs w:val="24"/>
        </w:rPr>
        <w:t xml:space="preserve"> </w:t>
      </w:r>
      <w:r w:rsidRPr="00095165">
        <w:rPr>
          <w:szCs w:val="24"/>
        </w:rPr>
        <w:t>the</w:t>
      </w:r>
      <w:r w:rsidRPr="00095165">
        <w:rPr>
          <w:spacing w:val="-5"/>
          <w:szCs w:val="24"/>
        </w:rPr>
        <w:t xml:space="preserve"> </w:t>
      </w:r>
      <w:r w:rsidRPr="00095165">
        <w:rPr>
          <w:szCs w:val="24"/>
        </w:rPr>
        <w:t>Issuer</w:t>
      </w:r>
      <w:r w:rsidRPr="00095165">
        <w:rPr>
          <w:spacing w:val="-4"/>
          <w:szCs w:val="24"/>
        </w:rPr>
        <w:t xml:space="preserve"> </w:t>
      </w:r>
      <w:r w:rsidRPr="00095165">
        <w:rPr>
          <w:szCs w:val="24"/>
        </w:rPr>
        <w:t>to</w:t>
      </w:r>
      <w:r w:rsidRPr="00095165">
        <w:rPr>
          <w:spacing w:val="-5"/>
          <w:szCs w:val="24"/>
        </w:rPr>
        <w:t xml:space="preserve"> </w:t>
      </w:r>
      <w:r w:rsidRPr="00095165">
        <w:rPr>
          <w:szCs w:val="24"/>
        </w:rPr>
        <w:t>the</w:t>
      </w:r>
      <w:r w:rsidRPr="00095165">
        <w:rPr>
          <w:spacing w:val="-3"/>
          <w:szCs w:val="24"/>
        </w:rPr>
        <w:t xml:space="preserve"> </w:t>
      </w:r>
      <w:r w:rsidRPr="00095165">
        <w:rPr>
          <w:szCs w:val="24"/>
        </w:rPr>
        <w:t>Advising</w:t>
      </w:r>
      <w:r w:rsidRPr="00095165">
        <w:rPr>
          <w:spacing w:val="-5"/>
          <w:szCs w:val="24"/>
        </w:rPr>
        <w:t xml:space="preserve"> </w:t>
      </w:r>
      <w:r w:rsidRPr="00095165">
        <w:rPr>
          <w:szCs w:val="24"/>
        </w:rPr>
        <w:t>Bank should be removed</w:t>
      </w:r>
    </w:p>
    <w:p w14:paraId="24FF2527" w14:textId="77777777" w:rsidR="00095165" w:rsidRPr="00095165" w:rsidRDefault="00095165" w:rsidP="002F5AC4">
      <w:pPr>
        <w:pStyle w:val="ListParagraph"/>
        <w:widowControl w:val="0"/>
        <w:numPr>
          <w:ilvl w:val="0"/>
          <w:numId w:val="13"/>
        </w:numPr>
        <w:tabs>
          <w:tab w:val="left" w:pos="1876"/>
          <w:tab w:val="left" w:pos="1877"/>
        </w:tabs>
        <w:autoSpaceDE w:val="0"/>
        <w:autoSpaceDN w:val="0"/>
        <w:spacing w:before="5" w:line="235" w:lineRule="auto"/>
        <w:ind w:left="713" w:right="303" w:firstLineChars="0" w:hanging="356"/>
        <w:rPr>
          <w:szCs w:val="24"/>
        </w:rPr>
      </w:pPr>
      <w:proofErr w:type="spellStart"/>
      <w:r w:rsidRPr="00095165">
        <w:rPr>
          <w:szCs w:val="24"/>
        </w:rPr>
        <w:t>DocumentaryCreditApplication</w:t>
      </w:r>
      <w:proofErr w:type="spellEnd"/>
      <w:r w:rsidRPr="00095165">
        <w:rPr>
          <w:szCs w:val="24"/>
        </w:rPr>
        <w:t>,</w:t>
      </w:r>
      <w:r w:rsidRPr="00095165">
        <w:rPr>
          <w:spacing w:val="-5"/>
          <w:szCs w:val="24"/>
        </w:rPr>
        <w:t xml:space="preserve"> </w:t>
      </w:r>
      <w:r w:rsidRPr="00095165">
        <w:rPr>
          <w:szCs w:val="24"/>
        </w:rPr>
        <w:t>2</w:t>
      </w:r>
      <w:proofErr w:type="spellStart"/>
      <w:r w:rsidRPr="00095165">
        <w:rPr>
          <w:position w:val="6"/>
          <w:szCs w:val="24"/>
        </w:rPr>
        <w:t>nd</w:t>
      </w:r>
      <w:proofErr w:type="spellEnd"/>
      <w:r w:rsidRPr="00095165">
        <w:rPr>
          <w:spacing w:val="15"/>
          <w:position w:val="6"/>
          <w:szCs w:val="24"/>
        </w:rPr>
        <w:t xml:space="preserve"> </w:t>
      </w:r>
      <w:r w:rsidRPr="00095165">
        <w:rPr>
          <w:szCs w:val="24"/>
        </w:rPr>
        <w:t>bullet,</w:t>
      </w:r>
      <w:r w:rsidRPr="00095165">
        <w:rPr>
          <w:spacing w:val="-7"/>
          <w:szCs w:val="24"/>
        </w:rPr>
        <w:t xml:space="preserve"> </w:t>
      </w:r>
      <w:r w:rsidRPr="00095165">
        <w:rPr>
          <w:szCs w:val="24"/>
        </w:rPr>
        <w:t>…</w:t>
      </w:r>
      <w:r w:rsidRPr="00095165">
        <w:rPr>
          <w:spacing w:val="-7"/>
          <w:szCs w:val="24"/>
        </w:rPr>
        <w:t xml:space="preserve"> </w:t>
      </w:r>
      <w:r w:rsidRPr="00095165">
        <w:rPr>
          <w:szCs w:val="24"/>
        </w:rPr>
        <w:t>sends</w:t>
      </w:r>
      <w:r w:rsidRPr="00095165">
        <w:rPr>
          <w:spacing w:val="-6"/>
          <w:szCs w:val="24"/>
        </w:rPr>
        <w:t xml:space="preserve"> </w:t>
      </w:r>
      <w:r w:rsidRPr="00095165">
        <w:rPr>
          <w:szCs w:val="24"/>
        </w:rPr>
        <w:t>the</w:t>
      </w:r>
      <w:r w:rsidRPr="00095165">
        <w:rPr>
          <w:spacing w:val="-5"/>
          <w:szCs w:val="24"/>
        </w:rPr>
        <w:t xml:space="preserve"> </w:t>
      </w:r>
      <w:proofErr w:type="spellStart"/>
      <w:r w:rsidRPr="00095165">
        <w:rPr>
          <w:szCs w:val="24"/>
        </w:rPr>
        <w:t>DocumentaryCredit</w:t>
      </w:r>
      <w:r w:rsidRPr="00095165">
        <w:rPr>
          <w:b/>
          <w:szCs w:val="24"/>
        </w:rPr>
        <w:t>Reply</w:t>
      </w:r>
      <w:proofErr w:type="spellEnd"/>
      <w:r w:rsidRPr="00095165">
        <w:rPr>
          <w:b/>
          <w:spacing w:val="-4"/>
          <w:szCs w:val="24"/>
        </w:rPr>
        <w:t xml:space="preserve"> </w:t>
      </w:r>
      <w:r w:rsidRPr="00095165">
        <w:rPr>
          <w:szCs w:val="24"/>
        </w:rPr>
        <w:t xml:space="preserve">message to the issuer … but no such message is listed, should probably read </w:t>
      </w:r>
      <w:proofErr w:type="spellStart"/>
      <w:r w:rsidRPr="00095165">
        <w:rPr>
          <w:szCs w:val="24"/>
        </w:rPr>
        <w:t>DocumentaryCredit</w:t>
      </w:r>
      <w:r w:rsidRPr="00095165">
        <w:rPr>
          <w:b/>
          <w:szCs w:val="24"/>
        </w:rPr>
        <w:t>Response</w:t>
      </w:r>
      <w:proofErr w:type="spellEnd"/>
      <w:r w:rsidRPr="00095165">
        <w:rPr>
          <w:b/>
          <w:szCs w:val="24"/>
        </w:rPr>
        <w:t xml:space="preserve"> </w:t>
      </w:r>
      <w:r w:rsidRPr="00095165">
        <w:rPr>
          <w:szCs w:val="24"/>
        </w:rPr>
        <w:t>message.</w:t>
      </w:r>
    </w:p>
    <w:p w14:paraId="6B411DD6" w14:textId="77777777" w:rsidR="00095165" w:rsidRPr="00095165" w:rsidRDefault="00095165" w:rsidP="002F5AC4">
      <w:pPr>
        <w:pStyle w:val="BodyText"/>
        <w:spacing w:before="118"/>
        <w:rPr>
          <w:rFonts w:ascii="Times New Roman" w:hAnsi="Times New Roman" w:cs="Times New Roman"/>
          <w:sz w:val="24"/>
          <w:szCs w:val="24"/>
        </w:rPr>
      </w:pPr>
      <w:r w:rsidRPr="00095165">
        <w:rPr>
          <w:rFonts w:ascii="Times New Roman" w:hAnsi="Times New Roman" w:cs="Times New Roman"/>
          <w:sz w:val="24"/>
          <w:szCs w:val="24"/>
        </w:rPr>
        <w:t>It</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is</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to</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be</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noted,</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that</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an</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Issuer</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may</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send</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the</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Documentary</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Credit</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directly</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to</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the</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beneficiary</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without using an Advising Bank. On the other hand, several Advising Banks may be involved (1</w:t>
      </w:r>
      <w:proofErr w:type="spellStart"/>
      <w:r w:rsidRPr="00095165">
        <w:rPr>
          <w:rFonts w:ascii="Times New Roman" w:hAnsi="Times New Roman" w:cs="Times New Roman"/>
          <w:position w:val="6"/>
          <w:sz w:val="24"/>
          <w:szCs w:val="24"/>
        </w:rPr>
        <w:t>st</w:t>
      </w:r>
      <w:proofErr w:type="spellEnd"/>
      <w:r w:rsidRPr="00095165">
        <w:rPr>
          <w:rFonts w:ascii="Times New Roman" w:hAnsi="Times New Roman" w:cs="Times New Roman"/>
          <w:spacing w:val="25"/>
          <w:position w:val="6"/>
          <w:sz w:val="24"/>
          <w:szCs w:val="24"/>
        </w:rPr>
        <w:t xml:space="preserve"> </w:t>
      </w:r>
      <w:r w:rsidRPr="00095165">
        <w:rPr>
          <w:rFonts w:ascii="Times New Roman" w:hAnsi="Times New Roman" w:cs="Times New Roman"/>
          <w:sz w:val="24"/>
          <w:szCs w:val="24"/>
        </w:rPr>
        <w:t>Advising Bank, 2</w:t>
      </w:r>
      <w:proofErr w:type="spellStart"/>
      <w:r w:rsidRPr="00095165">
        <w:rPr>
          <w:rFonts w:ascii="Times New Roman" w:hAnsi="Times New Roman" w:cs="Times New Roman"/>
          <w:position w:val="6"/>
          <w:sz w:val="24"/>
          <w:szCs w:val="24"/>
        </w:rPr>
        <w:t>nd</w:t>
      </w:r>
      <w:proofErr w:type="spellEnd"/>
      <w:r w:rsidRPr="00095165">
        <w:rPr>
          <w:rFonts w:ascii="Times New Roman" w:hAnsi="Times New Roman" w:cs="Times New Roman"/>
          <w:spacing w:val="40"/>
          <w:position w:val="6"/>
          <w:sz w:val="24"/>
          <w:szCs w:val="24"/>
        </w:rPr>
        <w:t xml:space="preserve"> </w:t>
      </w:r>
      <w:r w:rsidRPr="00095165">
        <w:rPr>
          <w:rFonts w:ascii="Times New Roman" w:hAnsi="Times New Roman" w:cs="Times New Roman"/>
          <w:sz w:val="24"/>
          <w:szCs w:val="24"/>
        </w:rPr>
        <w:t>Advising Bank, 3</w:t>
      </w:r>
      <w:proofErr w:type="spellStart"/>
      <w:r w:rsidRPr="00095165">
        <w:rPr>
          <w:rFonts w:ascii="Times New Roman" w:hAnsi="Times New Roman" w:cs="Times New Roman"/>
          <w:position w:val="6"/>
          <w:sz w:val="24"/>
          <w:szCs w:val="24"/>
        </w:rPr>
        <w:t>rd</w:t>
      </w:r>
      <w:proofErr w:type="spellEnd"/>
      <w:r w:rsidRPr="00095165">
        <w:rPr>
          <w:rFonts w:ascii="Times New Roman" w:hAnsi="Times New Roman" w:cs="Times New Roman"/>
          <w:spacing w:val="39"/>
          <w:position w:val="6"/>
          <w:sz w:val="24"/>
          <w:szCs w:val="24"/>
        </w:rPr>
        <w:t xml:space="preserve"> </w:t>
      </w:r>
      <w:r w:rsidRPr="00095165">
        <w:rPr>
          <w:rFonts w:ascii="Times New Roman" w:hAnsi="Times New Roman" w:cs="Times New Roman"/>
          <w:sz w:val="24"/>
          <w:szCs w:val="24"/>
        </w:rPr>
        <w:t>Advising Bank).</w:t>
      </w:r>
    </w:p>
    <w:p w14:paraId="3C227E53" w14:textId="77777777" w:rsidR="00095165" w:rsidRPr="00095165" w:rsidRDefault="00095165" w:rsidP="002F5AC4">
      <w:pPr>
        <w:pStyle w:val="BodyText"/>
        <w:spacing w:before="10"/>
        <w:rPr>
          <w:rFonts w:ascii="Times New Roman" w:hAnsi="Times New Roman" w:cs="Times New Roman"/>
          <w:sz w:val="24"/>
          <w:szCs w:val="24"/>
        </w:rPr>
      </w:pPr>
    </w:p>
    <w:p w14:paraId="1254F911" w14:textId="77777777" w:rsidR="00095165" w:rsidRPr="00095165" w:rsidRDefault="00095165" w:rsidP="002F5AC4">
      <w:pPr>
        <w:pStyle w:val="BodyText"/>
        <w:spacing w:before="1"/>
        <w:rPr>
          <w:rFonts w:ascii="Times New Roman" w:hAnsi="Times New Roman" w:cs="Times New Roman"/>
          <w:sz w:val="24"/>
          <w:szCs w:val="24"/>
        </w:rPr>
      </w:pPr>
      <w:r w:rsidRPr="00095165">
        <w:rPr>
          <w:rFonts w:ascii="Times New Roman" w:hAnsi="Times New Roman" w:cs="Times New Roman"/>
          <w:sz w:val="24"/>
          <w:szCs w:val="24"/>
        </w:rPr>
        <w:t>Furthermore,</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we</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cannot</w:t>
      </w:r>
      <w:r w:rsidRPr="00095165">
        <w:rPr>
          <w:rFonts w:ascii="Times New Roman" w:hAnsi="Times New Roman" w:cs="Times New Roman"/>
          <w:spacing w:val="-6"/>
          <w:sz w:val="24"/>
          <w:szCs w:val="24"/>
        </w:rPr>
        <w:t xml:space="preserve"> </w:t>
      </w:r>
      <w:r w:rsidRPr="00095165">
        <w:rPr>
          <w:rFonts w:ascii="Times New Roman" w:hAnsi="Times New Roman" w:cs="Times New Roman"/>
          <w:sz w:val="24"/>
          <w:szCs w:val="24"/>
        </w:rPr>
        <w:t>follow</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the</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reasoning</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for</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using</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the</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message</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w:t>
      </w:r>
      <w:proofErr w:type="spellStart"/>
      <w:r w:rsidRPr="00095165">
        <w:rPr>
          <w:rFonts w:ascii="Times New Roman" w:hAnsi="Times New Roman" w:cs="Times New Roman"/>
          <w:sz w:val="24"/>
          <w:szCs w:val="24"/>
        </w:rPr>
        <w:t>DocumentaryCreditApplication</w:t>
      </w:r>
      <w:proofErr w:type="spellEnd"/>
      <w:r w:rsidRPr="00095165">
        <w:rPr>
          <w:rFonts w:ascii="Times New Roman" w:hAnsi="Times New Roman" w:cs="Times New Roman"/>
          <w:sz w:val="24"/>
          <w:szCs w:val="24"/>
        </w:rPr>
        <w:t>” not only for the application but also for the issuance of the Documentary Credit. We would have expected an additional message to fulfil this distinct purpose.</w:t>
      </w:r>
    </w:p>
    <w:p w14:paraId="60E3BC84" w14:textId="77777777" w:rsidR="00095165" w:rsidRPr="00095165" w:rsidRDefault="00095165" w:rsidP="002F5AC4">
      <w:pPr>
        <w:pStyle w:val="BodyText"/>
        <w:spacing w:before="1"/>
        <w:rPr>
          <w:rFonts w:ascii="Times New Roman" w:hAnsi="Times New Roman" w:cs="Times New Roman"/>
          <w:sz w:val="24"/>
          <w:szCs w:val="24"/>
        </w:rPr>
      </w:pPr>
    </w:p>
    <w:p w14:paraId="1BC40EC3" w14:textId="77777777" w:rsidR="00095165" w:rsidRPr="00095165" w:rsidRDefault="00095165" w:rsidP="002F5AC4">
      <w:pPr>
        <w:pStyle w:val="BodyText"/>
        <w:ind w:right="208"/>
        <w:rPr>
          <w:rFonts w:ascii="Times New Roman" w:hAnsi="Times New Roman" w:cs="Times New Roman"/>
          <w:sz w:val="24"/>
          <w:szCs w:val="24"/>
        </w:rPr>
      </w:pPr>
      <w:r w:rsidRPr="00095165">
        <w:rPr>
          <w:rFonts w:ascii="Times New Roman" w:hAnsi="Times New Roman" w:cs="Times New Roman"/>
          <w:sz w:val="24"/>
          <w:szCs w:val="24"/>
        </w:rPr>
        <w:t>Regarding the adoption scenario, we understand that predecessor messages have been put into operation since no ISO 20022 messages have yet been defined. Is the intention to migrate the current</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messages</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to</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the</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to</w:t>
      </w:r>
      <w:r w:rsidRPr="00095165">
        <w:rPr>
          <w:rFonts w:ascii="Times New Roman" w:hAnsi="Times New Roman" w:cs="Times New Roman"/>
          <w:spacing w:val="-1"/>
          <w:sz w:val="24"/>
          <w:szCs w:val="24"/>
        </w:rPr>
        <w:t xml:space="preserve"> </w:t>
      </w:r>
      <w:r w:rsidRPr="00095165">
        <w:rPr>
          <w:rFonts w:ascii="Times New Roman" w:hAnsi="Times New Roman" w:cs="Times New Roman"/>
          <w:sz w:val="24"/>
          <w:szCs w:val="24"/>
        </w:rPr>
        <w:t>be</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ISO</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20022</w:t>
      </w:r>
      <w:r w:rsidRPr="00095165">
        <w:rPr>
          <w:rFonts w:ascii="Times New Roman" w:hAnsi="Times New Roman" w:cs="Times New Roman"/>
          <w:spacing w:val="-1"/>
          <w:sz w:val="24"/>
          <w:szCs w:val="24"/>
        </w:rPr>
        <w:t xml:space="preserve"> </w:t>
      </w:r>
      <w:r w:rsidRPr="00095165">
        <w:rPr>
          <w:rFonts w:ascii="Times New Roman" w:hAnsi="Times New Roman" w:cs="Times New Roman"/>
          <w:sz w:val="24"/>
          <w:szCs w:val="24"/>
        </w:rPr>
        <w:t>messages</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and</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how</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is</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the</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transition</w:t>
      </w:r>
      <w:r w:rsidRPr="00095165">
        <w:rPr>
          <w:rFonts w:ascii="Times New Roman" w:hAnsi="Times New Roman" w:cs="Times New Roman"/>
          <w:spacing w:val="-1"/>
          <w:sz w:val="24"/>
          <w:szCs w:val="24"/>
        </w:rPr>
        <w:t xml:space="preserve"> </w:t>
      </w:r>
      <w:r w:rsidRPr="00095165">
        <w:rPr>
          <w:rFonts w:ascii="Times New Roman" w:hAnsi="Times New Roman" w:cs="Times New Roman"/>
          <w:sz w:val="24"/>
          <w:szCs w:val="24"/>
        </w:rPr>
        <w:t>intended</w:t>
      </w:r>
      <w:r w:rsidRPr="00095165">
        <w:rPr>
          <w:rFonts w:ascii="Times New Roman" w:hAnsi="Times New Roman" w:cs="Times New Roman"/>
          <w:spacing w:val="-1"/>
          <w:sz w:val="24"/>
          <w:szCs w:val="24"/>
        </w:rPr>
        <w:t xml:space="preserve"> </w:t>
      </w:r>
      <w:r w:rsidRPr="00095165">
        <w:rPr>
          <w:rFonts w:ascii="Times New Roman" w:hAnsi="Times New Roman" w:cs="Times New Roman"/>
          <w:sz w:val="24"/>
          <w:szCs w:val="24"/>
        </w:rPr>
        <w:t>to</w:t>
      </w:r>
      <w:r w:rsidRPr="00095165">
        <w:rPr>
          <w:rFonts w:ascii="Times New Roman" w:hAnsi="Times New Roman" w:cs="Times New Roman"/>
          <w:spacing w:val="-1"/>
          <w:sz w:val="24"/>
          <w:szCs w:val="24"/>
        </w:rPr>
        <w:t xml:space="preserve"> </w:t>
      </w:r>
      <w:r w:rsidRPr="00095165">
        <w:rPr>
          <w:rFonts w:ascii="Times New Roman" w:hAnsi="Times New Roman" w:cs="Times New Roman"/>
          <w:sz w:val="24"/>
          <w:szCs w:val="24"/>
        </w:rPr>
        <w:t>happen.</w:t>
      </w:r>
    </w:p>
    <w:p w14:paraId="4B771D84" w14:textId="77777777" w:rsidR="00095165" w:rsidRPr="00095165" w:rsidRDefault="00095165" w:rsidP="002F5AC4">
      <w:pPr>
        <w:pStyle w:val="BodyText"/>
        <w:rPr>
          <w:rFonts w:ascii="Times New Roman" w:hAnsi="Times New Roman" w:cs="Times New Roman"/>
          <w:sz w:val="24"/>
          <w:szCs w:val="24"/>
        </w:rPr>
      </w:pPr>
    </w:p>
    <w:p w14:paraId="33B42027" w14:textId="77777777" w:rsidR="00095165" w:rsidRPr="00095165" w:rsidRDefault="00095165" w:rsidP="002F5AC4">
      <w:pPr>
        <w:pStyle w:val="BodyText"/>
        <w:ind w:right="208"/>
        <w:rPr>
          <w:rFonts w:ascii="Times New Roman" w:hAnsi="Times New Roman" w:cs="Times New Roman"/>
          <w:sz w:val="24"/>
          <w:szCs w:val="24"/>
        </w:rPr>
      </w:pPr>
      <w:r w:rsidRPr="00095165">
        <w:rPr>
          <w:rFonts w:ascii="Times New Roman" w:hAnsi="Times New Roman" w:cs="Times New Roman"/>
          <w:sz w:val="24"/>
          <w:szCs w:val="24"/>
        </w:rPr>
        <w:t>Whilst we cannot agree with the BJ in its current form, we believe that, with the proposed aforementioned</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changes,</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it</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should</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be</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possible</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with</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reasonable</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effort</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to</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produce</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an</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amended version of the BJ for approval.</w:t>
      </w:r>
    </w:p>
    <w:p w14:paraId="204251C9" w14:textId="77777777" w:rsidR="00095165" w:rsidRPr="00095165" w:rsidRDefault="00095165" w:rsidP="002F5AC4">
      <w:pPr>
        <w:pStyle w:val="BodyText"/>
        <w:spacing w:before="10"/>
        <w:rPr>
          <w:rFonts w:ascii="Times New Roman" w:hAnsi="Times New Roman" w:cs="Times New Roman"/>
          <w:sz w:val="24"/>
          <w:szCs w:val="24"/>
        </w:rPr>
      </w:pPr>
    </w:p>
    <w:p w14:paraId="428D91D3" w14:textId="16C4AEBB" w:rsidR="007F3174" w:rsidRPr="00095165" w:rsidRDefault="00095165" w:rsidP="007F3174">
      <w:pPr>
        <w:pStyle w:val="BodyText"/>
        <w:pBdr>
          <w:bottom w:val="single" w:sz="4" w:space="1" w:color="auto"/>
        </w:pBdr>
        <w:spacing w:before="1"/>
        <w:ind w:right="208"/>
        <w:rPr>
          <w:rFonts w:ascii="Times New Roman" w:hAnsi="Times New Roman" w:cs="Times New Roman"/>
          <w:sz w:val="24"/>
          <w:szCs w:val="24"/>
        </w:rPr>
      </w:pPr>
      <w:r w:rsidRPr="00095165">
        <w:rPr>
          <w:rFonts w:ascii="Times New Roman" w:hAnsi="Times New Roman" w:cs="Times New Roman"/>
          <w:sz w:val="24"/>
          <w:szCs w:val="24"/>
        </w:rPr>
        <w:t>We</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look</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forward</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to</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the</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responses</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of</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the</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SO</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to</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the</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points</w:t>
      </w:r>
      <w:r w:rsidRPr="00095165">
        <w:rPr>
          <w:rFonts w:ascii="Times New Roman" w:hAnsi="Times New Roman" w:cs="Times New Roman"/>
          <w:spacing w:val="-3"/>
          <w:sz w:val="24"/>
          <w:szCs w:val="24"/>
        </w:rPr>
        <w:t xml:space="preserve"> </w:t>
      </w:r>
      <w:r w:rsidRPr="00095165">
        <w:rPr>
          <w:rFonts w:ascii="Times New Roman" w:hAnsi="Times New Roman" w:cs="Times New Roman"/>
          <w:sz w:val="24"/>
          <w:szCs w:val="24"/>
        </w:rPr>
        <w:t>raised</w:t>
      </w:r>
      <w:r w:rsidRPr="00095165">
        <w:rPr>
          <w:rFonts w:ascii="Times New Roman" w:hAnsi="Times New Roman" w:cs="Times New Roman"/>
          <w:spacing w:val="-5"/>
          <w:sz w:val="24"/>
          <w:szCs w:val="24"/>
        </w:rPr>
        <w:t xml:space="preserve"> </w:t>
      </w:r>
      <w:r w:rsidRPr="00095165">
        <w:rPr>
          <w:rFonts w:ascii="Times New Roman" w:hAnsi="Times New Roman" w:cs="Times New Roman"/>
          <w:sz w:val="24"/>
          <w:szCs w:val="24"/>
        </w:rPr>
        <w:t>above</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and</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remain</w:t>
      </w:r>
      <w:r w:rsidRPr="00095165">
        <w:rPr>
          <w:rFonts w:ascii="Times New Roman" w:hAnsi="Times New Roman" w:cs="Times New Roman"/>
          <w:spacing w:val="-2"/>
          <w:sz w:val="24"/>
          <w:szCs w:val="24"/>
        </w:rPr>
        <w:t xml:space="preserve"> </w:t>
      </w:r>
      <w:r w:rsidRPr="00095165">
        <w:rPr>
          <w:rFonts w:ascii="Times New Roman" w:hAnsi="Times New Roman" w:cs="Times New Roman"/>
          <w:sz w:val="24"/>
          <w:szCs w:val="24"/>
        </w:rPr>
        <w:t>available</w:t>
      </w:r>
      <w:r w:rsidRPr="00095165">
        <w:rPr>
          <w:rFonts w:ascii="Times New Roman" w:hAnsi="Times New Roman" w:cs="Times New Roman"/>
          <w:spacing w:val="-4"/>
          <w:sz w:val="24"/>
          <w:szCs w:val="24"/>
        </w:rPr>
        <w:t xml:space="preserve"> </w:t>
      </w:r>
      <w:r w:rsidRPr="00095165">
        <w:rPr>
          <w:rFonts w:ascii="Times New Roman" w:hAnsi="Times New Roman" w:cs="Times New Roman"/>
          <w:sz w:val="24"/>
          <w:szCs w:val="24"/>
        </w:rPr>
        <w:t>for further considerations in relation to this BJ.</w:t>
      </w:r>
    </w:p>
    <w:p w14:paraId="0F1D2CC7" w14:textId="4FEAD3D9" w:rsidR="00095165" w:rsidRPr="007F3174" w:rsidRDefault="007F3174" w:rsidP="002F5AC4">
      <w:pPr>
        <w:pStyle w:val="BodyText"/>
        <w:spacing w:before="1"/>
        <w:rPr>
          <w:rFonts w:ascii="Times New Roman" w:hAnsi="Times New Roman" w:cs="Times New Roman"/>
          <w:b/>
          <w:bCs/>
          <w:sz w:val="24"/>
          <w:szCs w:val="24"/>
        </w:rPr>
      </w:pPr>
      <w:r w:rsidRPr="007F3174">
        <w:rPr>
          <w:rFonts w:ascii="Times New Roman" w:hAnsi="Times New Roman"/>
          <w:b/>
          <w:bCs/>
          <w:sz w:val="24"/>
          <w:szCs w:val="24"/>
          <w:u w:val="single"/>
        </w:rPr>
        <w:t xml:space="preserve">Comments from </w:t>
      </w:r>
      <w:r w:rsidRPr="007F3174">
        <w:rPr>
          <w:rFonts w:ascii="Times New Roman" w:hAnsi="Times New Roman"/>
          <w:b/>
          <w:bCs/>
          <w:sz w:val="24"/>
          <w:szCs w:val="24"/>
          <w:u w:val="single"/>
        </w:rPr>
        <w:t>Swift</w:t>
      </w:r>
    </w:p>
    <w:p w14:paraId="1591ADE5" w14:textId="14AB27E4" w:rsidR="007F3174" w:rsidRPr="007F3174" w:rsidRDefault="007F3174" w:rsidP="007F3174">
      <w:pPr>
        <w:pStyle w:val="ListParagraph"/>
        <w:numPr>
          <w:ilvl w:val="0"/>
          <w:numId w:val="18"/>
        </w:numPr>
        <w:suppressLineNumbers/>
        <w:ind w:firstLineChars="0"/>
        <w:rPr>
          <w:szCs w:val="24"/>
        </w:rPr>
      </w:pPr>
      <w:r w:rsidRPr="007F3174">
        <w:rPr>
          <w:szCs w:val="24"/>
        </w:rPr>
        <w:t xml:space="preserve">From the flow, we understand, only ‘application’ and ‘advice (plus notification </w:t>
      </w:r>
      <w:r>
        <w:rPr>
          <w:szCs w:val="24"/>
        </w:rPr>
        <w:t>and</w:t>
      </w:r>
      <w:r w:rsidRPr="007F3174">
        <w:rPr>
          <w:szCs w:val="24"/>
        </w:rPr>
        <w:t xml:space="preserve"> response) have been take into consideration. Does CIPS plan to expand the messages for the rest of the business flows like amendments, acknowledgements, reimbursements etc.?</w:t>
      </w:r>
    </w:p>
    <w:p w14:paraId="10C8E277" w14:textId="39C5C4DA" w:rsidR="007F3174" w:rsidRPr="007F3174" w:rsidRDefault="007F3174" w:rsidP="007F3174">
      <w:pPr>
        <w:pStyle w:val="ListParagraph"/>
        <w:numPr>
          <w:ilvl w:val="0"/>
          <w:numId w:val="18"/>
        </w:numPr>
        <w:suppressLineNumbers/>
        <w:ind w:firstLineChars="0"/>
        <w:rPr>
          <w:szCs w:val="24"/>
        </w:rPr>
      </w:pPr>
      <w:r w:rsidRPr="007F3174">
        <w:rPr>
          <w:szCs w:val="24"/>
        </w:rPr>
        <w:t>Does the structure allow for multiple parties?</w:t>
      </w:r>
    </w:p>
    <w:p w14:paraId="05A4B285" w14:textId="7FC25E7C" w:rsidR="007F3174" w:rsidRPr="007F3174" w:rsidRDefault="007F3174" w:rsidP="007F3174">
      <w:pPr>
        <w:pStyle w:val="ListParagraph"/>
        <w:numPr>
          <w:ilvl w:val="0"/>
          <w:numId w:val="18"/>
        </w:numPr>
        <w:suppressLineNumbers/>
        <w:ind w:firstLineChars="0"/>
        <w:rPr>
          <w:szCs w:val="24"/>
        </w:rPr>
      </w:pPr>
      <w:r w:rsidRPr="007F3174">
        <w:rPr>
          <w:szCs w:val="24"/>
        </w:rPr>
        <w:t>One statement in the BJ states = “These messages are designed to address market needs regarding documentary credit issuance.”  Do the messages also address domestic market needs?</w:t>
      </w:r>
    </w:p>
    <w:p w14:paraId="283686C2" w14:textId="21566EF5" w:rsidR="00095165" w:rsidRPr="00095165" w:rsidRDefault="007F3174" w:rsidP="007F3174">
      <w:pPr>
        <w:pStyle w:val="ListParagraph"/>
        <w:numPr>
          <w:ilvl w:val="0"/>
          <w:numId w:val="18"/>
        </w:numPr>
        <w:suppressLineNumbers/>
        <w:pBdr>
          <w:bottom w:val="single" w:sz="4" w:space="1" w:color="auto"/>
        </w:pBdr>
        <w:ind w:firstLineChars="0"/>
        <w:rPr>
          <w:szCs w:val="24"/>
        </w:rPr>
      </w:pPr>
      <w:r w:rsidRPr="007F3174">
        <w:rPr>
          <w:szCs w:val="24"/>
        </w:rPr>
        <w:t xml:space="preserve">We recommend </w:t>
      </w:r>
      <w:r w:rsidRPr="007F3174">
        <w:rPr>
          <w:szCs w:val="24"/>
        </w:rPr>
        <w:t>combining</w:t>
      </w:r>
      <w:r w:rsidRPr="007F3174">
        <w:rPr>
          <w:szCs w:val="24"/>
        </w:rPr>
        <w:t xml:space="preserve"> this submission (BJ219) with the Documentary Credit Revision submission (BJ221)</w:t>
      </w:r>
    </w:p>
    <w:p w14:paraId="12309B5E" w14:textId="77777777" w:rsidR="00424526" w:rsidRDefault="00424526">
      <w:pPr>
        <w:suppressLineNumbers/>
        <w:spacing w:before="0"/>
        <w:ind w:left="720"/>
        <w:rPr>
          <w:rFonts w:eastAsia="Times New Roman"/>
          <w:szCs w:val="24"/>
          <w:lang w:val="en-GB"/>
        </w:rPr>
      </w:pPr>
    </w:p>
    <w:sectPr w:rsidR="00424526">
      <w:footerReference w:type="default" r:id="rId12"/>
      <w:pgSz w:w="11909" w:h="16834"/>
      <w:pgMar w:top="1440" w:right="1134" w:bottom="1440" w:left="1797"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5DE44" w14:textId="77777777" w:rsidR="004B2DC5" w:rsidRDefault="00001583">
      <w:pPr>
        <w:spacing w:before="0"/>
      </w:pPr>
      <w:r>
        <w:separator/>
      </w:r>
    </w:p>
  </w:endnote>
  <w:endnote w:type="continuationSeparator" w:id="0">
    <w:p w14:paraId="28CEF240" w14:textId="77777777" w:rsidR="004B2DC5" w:rsidRDefault="0000158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74323460" w:displacedByCustomXml="next"/>
  <w:bookmarkEnd w:id="6" w:displacedByCustomXml="next"/>
  <w:sdt>
    <w:sdtPr>
      <w:id w:val="-561796574"/>
    </w:sdtPr>
    <w:sdtEndPr/>
    <w:sdtContent>
      <w:p w14:paraId="251B35F2" w14:textId="77777777" w:rsidR="00424526" w:rsidRDefault="00001583">
        <w:pPr>
          <w:pStyle w:val="Footer"/>
          <w:tabs>
            <w:tab w:val="left" w:pos="795"/>
            <w:tab w:val="center" w:pos="4489"/>
          </w:tabs>
          <w:jc w:val="center"/>
        </w:pPr>
        <w:r>
          <w:fldChar w:fldCharType="begin"/>
        </w:r>
        <w:r>
          <w:instrText>PAGE   \* MERGEFORMAT</w:instrText>
        </w:r>
        <w:r>
          <w:fldChar w:fldCharType="separate"/>
        </w:r>
        <w:r>
          <w:rPr>
            <w:lang w:val="zh-CN" w:eastAsia="zh-CN"/>
          </w:rPr>
          <w:t>1</w:t>
        </w:r>
        <w:r>
          <w:fldChar w:fldCharType="end"/>
        </w:r>
      </w:p>
    </w:sdtContent>
  </w:sdt>
  <w:p w14:paraId="1FF15E75" w14:textId="77777777" w:rsidR="00424526" w:rsidRDefault="00424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DE43A" w14:textId="77777777" w:rsidR="00424526" w:rsidRDefault="00001583">
      <w:pPr>
        <w:spacing w:before="0"/>
      </w:pPr>
      <w:r>
        <w:separator/>
      </w:r>
    </w:p>
  </w:footnote>
  <w:footnote w:type="continuationSeparator" w:id="0">
    <w:p w14:paraId="5E34DE02" w14:textId="77777777" w:rsidR="00424526" w:rsidRDefault="0000158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FFFFF83"/>
    <w:lvl w:ilvl="0">
      <w:start w:val="1"/>
      <w:numFmt w:val="bullet"/>
      <w:pStyle w:val="ListBullet2"/>
      <w:lvlText w:val="–"/>
      <w:lvlJc w:val="left"/>
      <w:pPr>
        <w:tabs>
          <w:tab w:val="left"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FFFFFF88"/>
    <w:lvl w:ilvl="0">
      <w:start w:val="1"/>
      <w:numFmt w:val="lowerLetter"/>
      <w:pStyle w:val="ListNumber"/>
      <w:lvlText w:val="%1)"/>
      <w:lvlJc w:val="left"/>
      <w:pPr>
        <w:tabs>
          <w:tab w:val="left" w:pos="360"/>
        </w:tabs>
        <w:ind w:left="360" w:hanging="360"/>
      </w:pPr>
    </w:lvl>
  </w:abstractNum>
  <w:abstractNum w:abstractNumId="2"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abstractNum w:abstractNumId="3" w15:restartNumberingAfterBreak="0">
    <w:nsid w:val="106C3810"/>
    <w:multiLevelType w:val="multilevel"/>
    <w:tmpl w:val="106C3810"/>
    <w:lvl w:ilvl="0">
      <w:start w:val="1"/>
      <w:numFmt w:val="bullet"/>
      <w:lvlText w:val="o"/>
      <w:lvlJc w:val="left"/>
      <w:pPr>
        <w:ind w:left="840" w:hanging="420"/>
      </w:pPr>
      <w:rPr>
        <w:rFonts w:ascii="Courier New" w:hAnsi="Courier New" w:cs="Courier New"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15:restartNumberingAfterBreak="0">
    <w:nsid w:val="17F256AC"/>
    <w:multiLevelType w:val="multilevel"/>
    <w:tmpl w:val="17F256AC"/>
    <w:lvl w:ilvl="0">
      <w:start w:val="1"/>
      <w:numFmt w:val="upperLetter"/>
      <w:lvlText w:val="%1."/>
      <w:lvlJc w:val="left"/>
      <w:pPr>
        <w:tabs>
          <w:tab w:val="left" w:pos="357"/>
        </w:tabs>
        <w:ind w:left="0" w:firstLine="0"/>
      </w:pPr>
      <w:rPr>
        <w:rFonts w:hint="default"/>
        <w:b w:val="0"/>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327F6542"/>
    <w:multiLevelType w:val="hybridMultilevel"/>
    <w:tmpl w:val="B70CFFB2"/>
    <w:lvl w:ilvl="0" w:tplc="F6F0DFAC">
      <w:numFmt w:val="bullet"/>
      <w:lvlText w:val="-"/>
      <w:lvlJc w:val="left"/>
      <w:pPr>
        <w:ind w:left="1883" w:hanging="360"/>
      </w:pPr>
      <w:rPr>
        <w:rFonts w:ascii="Calibri" w:eastAsia="Calibri" w:hAnsi="Calibri" w:cs="Calibri" w:hint="default"/>
        <w:b w:val="0"/>
        <w:bCs w:val="0"/>
        <w:i w:val="0"/>
        <w:iCs w:val="0"/>
        <w:w w:val="99"/>
        <w:sz w:val="20"/>
        <w:szCs w:val="20"/>
        <w:lang w:val="en-US" w:eastAsia="en-US" w:bidi="ar-SA"/>
      </w:rPr>
    </w:lvl>
    <w:lvl w:ilvl="1" w:tplc="6E923E52">
      <w:numFmt w:val="bullet"/>
      <w:lvlText w:val="•"/>
      <w:lvlJc w:val="left"/>
      <w:pPr>
        <w:ind w:left="2712" w:hanging="360"/>
      </w:pPr>
      <w:rPr>
        <w:rFonts w:hint="default"/>
        <w:lang w:val="en-US" w:eastAsia="en-US" w:bidi="ar-SA"/>
      </w:rPr>
    </w:lvl>
    <w:lvl w:ilvl="2" w:tplc="2D94E952">
      <w:numFmt w:val="bullet"/>
      <w:lvlText w:val="•"/>
      <w:lvlJc w:val="left"/>
      <w:pPr>
        <w:ind w:left="3545" w:hanging="360"/>
      </w:pPr>
      <w:rPr>
        <w:rFonts w:hint="default"/>
        <w:lang w:val="en-US" w:eastAsia="en-US" w:bidi="ar-SA"/>
      </w:rPr>
    </w:lvl>
    <w:lvl w:ilvl="3" w:tplc="7F8826B6">
      <w:numFmt w:val="bullet"/>
      <w:lvlText w:val="•"/>
      <w:lvlJc w:val="left"/>
      <w:pPr>
        <w:ind w:left="4377" w:hanging="360"/>
      </w:pPr>
      <w:rPr>
        <w:rFonts w:hint="default"/>
        <w:lang w:val="en-US" w:eastAsia="en-US" w:bidi="ar-SA"/>
      </w:rPr>
    </w:lvl>
    <w:lvl w:ilvl="4" w:tplc="74E04140">
      <w:numFmt w:val="bullet"/>
      <w:lvlText w:val="•"/>
      <w:lvlJc w:val="left"/>
      <w:pPr>
        <w:ind w:left="5210" w:hanging="360"/>
      </w:pPr>
      <w:rPr>
        <w:rFonts w:hint="default"/>
        <w:lang w:val="en-US" w:eastAsia="en-US" w:bidi="ar-SA"/>
      </w:rPr>
    </w:lvl>
    <w:lvl w:ilvl="5" w:tplc="AD623D76">
      <w:numFmt w:val="bullet"/>
      <w:lvlText w:val="•"/>
      <w:lvlJc w:val="left"/>
      <w:pPr>
        <w:ind w:left="6043" w:hanging="360"/>
      </w:pPr>
      <w:rPr>
        <w:rFonts w:hint="default"/>
        <w:lang w:val="en-US" w:eastAsia="en-US" w:bidi="ar-SA"/>
      </w:rPr>
    </w:lvl>
    <w:lvl w:ilvl="6" w:tplc="3BBCE91E">
      <w:numFmt w:val="bullet"/>
      <w:lvlText w:val="•"/>
      <w:lvlJc w:val="left"/>
      <w:pPr>
        <w:ind w:left="6875" w:hanging="360"/>
      </w:pPr>
      <w:rPr>
        <w:rFonts w:hint="default"/>
        <w:lang w:val="en-US" w:eastAsia="en-US" w:bidi="ar-SA"/>
      </w:rPr>
    </w:lvl>
    <w:lvl w:ilvl="7" w:tplc="E5E63294">
      <w:numFmt w:val="bullet"/>
      <w:lvlText w:val="•"/>
      <w:lvlJc w:val="left"/>
      <w:pPr>
        <w:ind w:left="7708" w:hanging="360"/>
      </w:pPr>
      <w:rPr>
        <w:rFonts w:hint="default"/>
        <w:lang w:val="en-US" w:eastAsia="en-US" w:bidi="ar-SA"/>
      </w:rPr>
    </w:lvl>
    <w:lvl w:ilvl="8" w:tplc="C3B4672E">
      <w:numFmt w:val="bullet"/>
      <w:lvlText w:val="•"/>
      <w:lvlJc w:val="left"/>
      <w:pPr>
        <w:ind w:left="8541" w:hanging="360"/>
      </w:pPr>
      <w:rPr>
        <w:rFonts w:hint="default"/>
        <w:lang w:val="en-US" w:eastAsia="en-US" w:bidi="ar-SA"/>
      </w:rPr>
    </w:lvl>
  </w:abstractNum>
  <w:abstractNum w:abstractNumId="6" w15:restartNumberingAfterBreak="0">
    <w:nsid w:val="46086839"/>
    <w:multiLevelType w:val="multilevel"/>
    <w:tmpl w:val="4608683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494B1806"/>
    <w:multiLevelType w:val="hybridMultilevel"/>
    <w:tmpl w:val="88AA648E"/>
    <w:lvl w:ilvl="0" w:tplc="080C0015">
      <w:start w:val="1"/>
      <w:numFmt w:val="upperLetter"/>
      <w:lvlText w:val="%1."/>
      <w:lvlJc w:val="left"/>
      <w:pPr>
        <w:ind w:left="1140" w:hanging="360"/>
      </w:pPr>
    </w:lvl>
    <w:lvl w:ilvl="1" w:tplc="080C0019" w:tentative="1">
      <w:start w:val="1"/>
      <w:numFmt w:val="lowerLetter"/>
      <w:lvlText w:val="%2."/>
      <w:lvlJc w:val="left"/>
      <w:pPr>
        <w:ind w:left="1860" w:hanging="360"/>
      </w:pPr>
    </w:lvl>
    <w:lvl w:ilvl="2" w:tplc="080C001B" w:tentative="1">
      <w:start w:val="1"/>
      <w:numFmt w:val="lowerRoman"/>
      <w:lvlText w:val="%3."/>
      <w:lvlJc w:val="right"/>
      <w:pPr>
        <w:ind w:left="2580" w:hanging="180"/>
      </w:pPr>
    </w:lvl>
    <w:lvl w:ilvl="3" w:tplc="080C000F" w:tentative="1">
      <w:start w:val="1"/>
      <w:numFmt w:val="decimal"/>
      <w:lvlText w:val="%4."/>
      <w:lvlJc w:val="left"/>
      <w:pPr>
        <w:ind w:left="3300" w:hanging="360"/>
      </w:pPr>
    </w:lvl>
    <w:lvl w:ilvl="4" w:tplc="080C0019" w:tentative="1">
      <w:start w:val="1"/>
      <w:numFmt w:val="lowerLetter"/>
      <w:lvlText w:val="%5."/>
      <w:lvlJc w:val="left"/>
      <w:pPr>
        <w:ind w:left="4020" w:hanging="360"/>
      </w:pPr>
    </w:lvl>
    <w:lvl w:ilvl="5" w:tplc="080C001B" w:tentative="1">
      <w:start w:val="1"/>
      <w:numFmt w:val="lowerRoman"/>
      <w:lvlText w:val="%6."/>
      <w:lvlJc w:val="right"/>
      <w:pPr>
        <w:ind w:left="4740" w:hanging="180"/>
      </w:pPr>
    </w:lvl>
    <w:lvl w:ilvl="6" w:tplc="080C000F" w:tentative="1">
      <w:start w:val="1"/>
      <w:numFmt w:val="decimal"/>
      <w:lvlText w:val="%7."/>
      <w:lvlJc w:val="left"/>
      <w:pPr>
        <w:ind w:left="5460" w:hanging="360"/>
      </w:pPr>
    </w:lvl>
    <w:lvl w:ilvl="7" w:tplc="080C0019" w:tentative="1">
      <w:start w:val="1"/>
      <w:numFmt w:val="lowerLetter"/>
      <w:lvlText w:val="%8."/>
      <w:lvlJc w:val="left"/>
      <w:pPr>
        <w:ind w:left="6180" w:hanging="360"/>
      </w:pPr>
    </w:lvl>
    <w:lvl w:ilvl="8" w:tplc="080C001B" w:tentative="1">
      <w:start w:val="1"/>
      <w:numFmt w:val="lowerRoman"/>
      <w:lvlText w:val="%9."/>
      <w:lvlJc w:val="right"/>
      <w:pPr>
        <w:ind w:left="6900" w:hanging="180"/>
      </w:pPr>
    </w:lvl>
  </w:abstractNum>
  <w:abstractNum w:abstractNumId="8" w15:restartNumberingAfterBreak="0">
    <w:nsid w:val="4C616902"/>
    <w:multiLevelType w:val="multilevel"/>
    <w:tmpl w:val="4C61690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4EA0051B"/>
    <w:multiLevelType w:val="hybridMultilevel"/>
    <w:tmpl w:val="1A5464C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5A6D4E66"/>
    <w:multiLevelType w:val="multilevel"/>
    <w:tmpl w:val="5A6D4E6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5D58312B"/>
    <w:multiLevelType w:val="hybridMultilevel"/>
    <w:tmpl w:val="D92AA638"/>
    <w:lvl w:ilvl="0" w:tplc="F8207CEC">
      <w:numFmt w:val="bullet"/>
      <w:lvlText w:val=""/>
      <w:lvlJc w:val="left"/>
      <w:pPr>
        <w:ind w:left="360" w:hanging="360"/>
      </w:pPr>
      <w:rPr>
        <w:rFonts w:ascii="Symbol" w:eastAsia="Symbol" w:hAnsi="Symbol" w:cs="Symbol" w:hint="default"/>
        <w:b w:val="0"/>
        <w:bCs w:val="0"/>
        <w:i w:val="0"/>
        <w:iCs w:val="0"/>
        <w:w w:val="99"/>
        <w:sz w:val="20"/>
        <w:szCs w:val="20"/>
        <w:lang w:val="en-US" w:eastAsia="en-US" w:bidi="ar-SA"/>
      </w:rPr>
    </w:lvl>
    <w:lvl w:ilvl="1" w:tplc="080C0003" w:tentative="1">
      <w:start w:val="1"/>
      <w:numFmt w:val="bullet"/>
      <w:lvlText w:val="o"/>
      <w:lvlJc w:val="left"/>
      <w:pPr>
        <w:ind w:left="-83" w:hanging="360"/>
      </w:pPr>
      <w:rPr>
        <w:rFonts w:ascii="Courier New" w:hAnsi="Courier New" w:cs="Courier New" w:hint="default"/>
      </w:rPr>
    </w:lvl>
    <w:lvl w:ilvl="2" w:tplc="080C0005" w:tentative="1">
      <w:start w:val="1"/>
      <w:numFmt w:val="bullet"/>
      <w:lvlText w:val=""/>
      <w:lvlJc w:val="left"/>
      <w:pPr>
        <w:ind w:left="637" w:hanging="360"/>
      </w:pPr>
      <w:rPr>
        <w:rFonts w:ascii="Wingdings" w:hAnsi="Wingdings" w:hint="default"/>
      </w:rPr>
    </w:lvl>
    <w:lvl w:ilvl="3" w:tplc="080C0001" w:tentative="1">
      <w:start w:val="1"/>
      <w:numFmt w:val="bullet"/>
      <w:lvlText w:val=""/>
      <w:lvlJc w:val="left"/>
      <w:pPr>
        <w:ind w:left="1357" w:hanging="360"/>
      </w:pPr>
      <w:rPr>
        <w:rFonts w:ascii="Symbol" w:hAnsi="Symbol" w:hint="default"/>
      </w:rPr>
    </w:lvl>
    <w:lvl w:ilvl="4" w:tplc="080C0003" w:tentative="1">
      <w:start w:val="1"/>
      <w:numFmt w:val="bullet"/>
      <w:lvlText w:val="o"/>
      <w:lvlJc w:val="left"/>
      <w:pPr>
        <w:ind w:left="2077" w:hanging="360"/>
      </w:pPr>
      <w:rPr>
        <w:rFonts w:ascii="Courier New" w:hAnsi="Courier New" w:cs="Courier New" w:hint="default"/>
      </w:rPr>
    </w:lvl>
    <w:lvl w:ilvl="5" w:tplc="080C0005" w:tentative="1">
      <w:start w:val="1"/>
      <w:numFmt w:val="bullet"/>
      <w:lvlText w:val=""/>
      <w:lvlJc w:val="left"/>
      <w:pPr>
        <w:ind w:left="2797" w:hanging="360"/>
      </w:pPr>
      <w:rPr>
        <w:rFonts w:ascii="Wingdings" w:hAnsi="Wingdings" w:hint="default"/>
      </w:rPr>
    </w:lvl>
    <w:lvl w:ilvl="6" w:tplc="080C0001" w:tentative="1">
      <w:start w:val="1"/>
      <w:numFmt w:val="bullet"/>
      <w:lvlText w:val=""/>
      <w:lvlJc w:val="left"/>
      <w:pPr>
        <w:ind w:left="3517" w:hanging="360"/>
      </w:pPr>
      <w:rPr>
        <w:rFonts w:ascii="Symbol" w:hAnsi="Symbol" w:hint="default"/>
      </w:rPr>
    </w:lvl>
    <w:lvl w:ilvl="7" w:tplc="080C0003" w:tentative="1">
      <w:start w:val="1"/>
      <w:numFmt w:val="bullet"/>
      <w:lvlText w:val="o"/>
      <w:lvlJc w:val="left"/>
      <w:pPr>
        <w:ind w:left="4237" w:hanging="360"/>
      </w:pPr>
      <w:rPr>
        <w:rFonts w:ascii="Courier New" w:hAnsi="Courier New" w:cs="Courier New" w:hint="default"/>
      </w:rPr>
    </w:lvl>
    <w:lvl w:ilvl="8" w:tplc="080C0005" w:tentative="1">
      <w:start w:val="1"/>
      <w:numFmt w:val="bullet"/>
      <w:lvlText w:val=""/>
      <w:lvlJc w:val="left"/>
      <w:pPr>
        <w:ind w:left="4957" w:hanging="360"/>
      </w:pPr>
      <w:rPr>
        <w:rFonts w:ascii="Wingdings" w:hAnsi="Wingdings" w:hint="default"/>
      </w:rPr>
    </w:lvl>
  </w:abstractNum>
  <w:abstractNum w:abstractNumId="12" w15:restartNumberingAfterBreak="0">
    <w:nsid w:val="65151C32"/>
    <w:multiLevelType w:val="multilevel"/>
    <w:tmpl w:val="65151C32"/>
    <w:lvl w:ilvl="0">
      <w:start w:val="9"/>
      <w:numFmt w:val="bullet"/>
      <w:lvlText w:val="-"/>
      <w:lvlJc w:val="left"/>
      <w:pPr>
        <w:tabs>
          <w:tab w:val="left" w:pos="720"/>
        </w:tabs>
        <w:ind w:left="720" w:hanging="360"/>
      </w:pPr>
      <w:rPr>
        <w:rFonts w:ascii="Times New Roman" w:eastAsia="Times" w:hAnsi="Times New Roman" w:cs="Times New Roman" w:hint="default"/>
      </w:rPr>
    </w:lvl>
    <w:lvl w:ilvl="1">
      <w:start w:val="1"/>
      <w:numFmt w:val="bullet"/>
      <w:lvlText w:val=""/>
      <w:lvlJc w:val="left"/>
      <w:pPr>
        <w:tabs>
          <w:tab w:val="left" w:pos="1440"/>
        </w:tabs>
        <w:ind w:left="1440" w:hanging="360"/>
      </w:pPr>
      <w:rPr>
        <w:rFonts w:ascii="Symbol" w:hAnsi="Symbo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A214CA9"/>
    <w:multiLevelType w:val="hybridMultilevel"/>
    <w:tmpl w:val="51EE6D4A"/>
    <w:lvl w:ilvl="0" w:tplc="080C000F">
      <w:start w:val="1"/>
      <w:numFmt w:val="decimal"/>
      <w:lvlText w:val="%1."/>
      <w:lvlJc w:val="left"/>
      <w:pPr>
        <w:ind w:left="1140" w:hanging="360"/>
      </w:pPr>
    </w:lvl>
    <w:lvl w:ilvl="1" w:tplc="080C0019" w:tentative="1">
      <w:start w:val="1"/>
      <w:numFmt w:val="lowerLetter"/>
      <w:lvlText w:val="%2."/>
      <w:lvlJc w:val="left"/>
      <w:pPr>
        <w:ind w:left="1860" w:hanging="360"/>
      </w:pPr>
    </w:lvl>
    <w:lvl w:ilvl="2" w:tplc="080C001B" w:tentative="1">
      <w:start w:val="1"/>
      <w:numFmt w:val="lowerRoman"/>
      <w:lvlText w:val="%3."/>
      <w:lvlJc w:val="right"/>
      <w:pPr>
        <w:ind w:left="2580" w:hanging="180"/>
      </w:pPr>
    </w:lvl>
    <w:lvl w:ilvl="3" w:tplc="080C000F" w:tentative="1">
      <w:start w:val="1"/>
      <w:numFmt w:val="decimal"/>
      <w:lvlText w:val="%4."/>
      <w:lvlJc w:val="left"/>
      <w:pPr>
        <w:ind w:left="3300" w:hanging="360"/>
      </w:pPr>
    </w:lvl>
    <w:lvl w:ilvl="4" w:tplc="080C0019" w:tentative="1">
      <w:start w:val="1"/>
      <w:numFmt w:val="lowerLetter"/>
      <w:lvlText w:val="%5."/>
      <w:lvlJc w:val="left"/>
      <w:pPr>
        <w:ind w:left="4020" w:hanging="360"/>
      </w:pPr>
    </w:lvl>
    <w:lvl w:ilvl="5" w:tplc="080C001B" w:tentative="1">
      <w:start w:val="1"/>
      <w:numFmt w:val="lowerRoman"/>
      <w:lvlText w:val="%6."/>
      <w:lvlJc w:val="right"/>
      <w:pPr>
        <w:ind w:left="4740" w:hanging="180"/>
      </w:pPr>
    </w:lvl>
    <w:lvl w:ilvl="6" w:tplc="080C000F" w:tentative="1">
      <w:start w:val="1"/>
      <w:numFmt w:val="decimal"/>
      <w:lvlText w:val="%7."/>
      <w:lvlJc w:val="left"/>
      <w:pPr>
        <w:ind w:left="5460" w:hanging="360"/>
      </w:pPr>
    </w:lvl>
    <w:lvl w:ilvl="7" w:tplc="080C0019" w:tentative="1">
      <w:start w:val="1"/>
      <w:numFmt w:val="lowerLetter"/>
      <w:lvlText w:val="%8."/>
      <w:lvlJc w:val="left"/>
      <w:pPr>
        <w:ind w:left="6180" w:hanging="360"/>
      </w:pPr>
    </w:lvl>
    <w:lvl w:ilvl="8" w:tplc="080C001B" w:tentative="1">
      <w:start w:val="1"/>
      <w:numFmt w:val="lowerRoman"/>
      <w:lvlText w:val="%9."/>
      <w:lvlJc w:val="right"/>
      <w:pPr>
        <w:ind w:left="6900" w:hanging="180"/>
      </w:pPr>
    </w:lvl>
  </w:abstractNum>
  <w:abstractNum w:abstractNumId="14" w15:restartNumberingAfterBreak="0">
    <w:nsid w:val="6B52024E"/>
    <w:multiLevelType w:val="hybridMultilevel"/>
    <w:tmpl w:val="1676F300"/>
    <w:lvl w:ilvl="0" w:tplc="080C0001">
      <w:start w:val="1"/>
      <w:numFmt w:val="bullet"/>
      <w:lvlText w:val=""/>
      <w:lvlJc w:val="left"/>
      <w:pPr>
        <w:ind w:left="1200" w:hanging="360"/>
      </w:pPr>
      <w:rPr>
        <w:rFonts w:ascii="Symbol" w:hAnsi="Symbol" w:hint="default"/>
      </w:rPr>
    </w:lvl>
    <w:lvl w:ilvl="1" w:tplc="080C0003" w:tentative="1">
      <w:start w:val="1"/>
      <w:numFmt w:val="bullet"/>
      <w:lvlText w:val="o"/>
      <w:lvlJc w:val="left"/>
      <w:pPr>
        <w:ind w:left="1920" w:hanging="360"/>
      </w:pPr>
      <w:rPr>
        <w:rFonts w:ascii="Courier New" w:hAnsi="Courier New" w:cs="Courier New" w:hint="default"/>
      </w:rPr>
    </w:lvl>
    <w:lvl w:ilvl="2" w:tplc="080C0005" w:tentative="1">
      <w:start w:val="1"/>
      <w:numFmt w:val="bullet"/>
      <w:lvlText w:val=""/>
      <w:lvlJc w:val="left"/>
      <w:pPr>
        <w:ind w:left="2640" w:hanging="360"/>
      </w:pPr>
      <w:rPr>
        <w:rFonts w:ascii="Wingdings" w:hAnsi="Wingdings" w:hint="default"/>
      </w:rPr>
    </w:lvl>
    <w:lvl w:ilvl="3" w:tplc="080C0001" w:tentative="1">
      <w:start w:val="1"/>
      <w:numFmt w:val="bullet"/>
      <w:lvlText w:val=""/>
      <w:lvlJc w:val="left"/>
      <w:pPr>
        <w:ind w:left="3360" w:hanging="360"/>
      </w:pPr>
      <w:rPr>
        <w:rFonts w:ascii="Symbol" w:hAnsi="Symbol" w:hint="default"/>
      </w:rPr>
    </w:lvl>
    <w:lvl w:ilvl="4" w:tplc="080C0003" w:tentative="1">
      <w:start w:val="1"/>
      <w:numFmt w:val="bullet"/>
      <w:lvlText w:val="o"/>
      <w:lvlJc w:val="left"/>
      <w:pPr>
        <w:ind w:left="4080" w:hanging="360"/>
      </w:pPr>
      <w:rPr>
        <w:rFonts w:ascii="Courier New" w:hAnsi="Courier New" w:cs="Courier New" w:hint="default"/>
      </w:rPr>
    </w:lvl>
    <w:lvl w:ilvl="5" w:tplc="080C0005" w:tentative="1">
      <w:start w:val="1"/>
      <w:numFmt w:val="bullet"/>
      <w:lvlText w:val=""/>
      <w:lvlJc w:val="left"/>
      <w:pPr>
        <w:ind w:left="4800" w:hanging="360"/>
      </w:pPr>
      <w:rPr>
        <w:rFonts w:ascii="Wingdings" w:hAnsi="Wingdings" w:hint="default"/>
      </w:rPr>
    </w:lvl>
    <w:lvl w:ilvl="6" w:tplc="080C0001" w:tentative="1">
      <w:start w:val="1"/>
      <w:numFmt w:val="bullet"/>
      <w:lvlText w:val=""/>
      <w:lvlJc w:val="left"/>
      <w:pPr>
        <w:ind w:left="5520" w:hanging="360"/>
      </w:pPr>
      <w:rPr>
        <w:rFonts w:ascii="Symbol" w:hAnsi="Symbol" w:hint="default"/>
      </w:rPr>
    </w:lvl>
    <w:lvl w:ilvl="7" w:tplc="080C0003" w:tentative="1">
      <w:start w:val="1"/>
      <w:numFmt w:val="bullet"/>
      <w:lvlText w:val="o"/>
      <w:lvlJc w:val="left"/>
      <w:pPr>
        <w:ind w:left="6240" w:hanging="360"/>
      </w:pPr>
      <w:rPr>
        <w:rFonts w:ascii="Courier New" w:hAnsi="Courier New" w:cs="Courier New" w:hint="default"/>
      </w:rPr>
    </w:lvl>
    <w:lvl w:ilvl="8" w:tplc="080C0005" w:tentative="1">
      <w:start w:val="1"/>
      <w:numFmt w:val="bullet"/>
      <w:lvlText w:val=""/>
      <w:lvlJc w:val="left"/>
      <w:pPr>
        <w:ind w:left="6960" w:hanging="360"/>
      </w:pPr>
      <w:rPr>
        <w:rFonts w:ascii="Wingdings" w:hAnsi="Wingdings" w:hint="default"/>
      </w:rPr>
    </w:lvl>
  </w:abstractNum>
  <w:abstractNum w:abstractNumId="15" w15:restartNumberingAfterBreak="0">
    <w:nsid w:val="70EC5E0A"/>
    <w:multiLevelType w:val="hybridMultilevel"/>
    <w:tmpl w:val="F14EF7DA"/>
    <w:lvl w:ilvl="0" w:tplc="14FC6DE4">
      <w:numFmt w:val="bullet"/>
      <w:lvlText w:val=""/>
      <w:lvlJc w:val="left"/>
      <w:pPr>
        <w:ind w:left="1883" w:hanging="360"/>
      </w:pPr>
      <w:rPr>
        <w:rFonts w:ascii="Symbol" w:eastAsia="Symbol" w:hAnsi="Symbol" w:cs="Symbol" w:hint="default"/>
        <w:b w:val="0"/>
        <w:bCs w:val="0"/>
        <w:i w:val="0"/>
        <w:iCs w:val="0"/>
        <w:w w:val="99"/>
        <w:sz w:val="20"/>
        <w:szCs w:val="20"/>
        <w:lang w:val="en-US" w:eastAsia="en-US" w:bidi="ar-SA"/>
      </w:rPr>
    </w:lvl>
    <w:lvl w:ilvl="1" w:tplc="3B4EAB70">
      <w:numFmt w:val="bullet"/>
      <w:lvlText w:val="•"/>
      <w:lvlJc w:val="left"/>
      <w:pPr>
        <w:ind w:left="2712" w:hanging="360"/>
      </w:pPr>
      <w:rPr>
        <w:rFonts w:hint="default"/>
        <w:lang w:val="en-US" w:eastAsia="en-US" w:bidi="ar-SA"/>
      </w:rPr>
    </w:lvl>
    <w:lvl w:ilvl="2" w:tplc="77E27BAC">
      <w:numFmt w:val="bullet"/>
      <w:lvlText w:val="•"/>
      <w:lvlJc w:val="left"/>
      <w:pPr>
        <w:ind w:left="3545" w:hanging="360"/>
      </w:pPr>
      <w:rPr>
        <w:rFonts w:hint="default"/>
        <w:lang w:val="en-US" w:eastAsia="en-US" w:bidi="ar-SA"/>
      </w:rPr>
    </w:lvl>
    <w:lvl w:ilvl="3" w:tplc="E9AE55EC">
      <w:numFmt w:val="bullet"/>
      <w:lvlText w:val="•"/>
      <w:lvlJc w:val="left"/>
      <w:pPr>
        <w:ind w:left="4377" w:hanging="360"/>
      </w:pPr>
      <w:rPr>
        <w:rFonts w:hint="default"/>
        <w:lang w:val="en-US" w:eastAsia="en-US" w:bidi="ar-SA"/>
      </w:rPr>
    </w:lvl>
    <w:lvl w:ilvl="4" w:tplc="D09A588A">
      <w:numFmt w:val="bullet"/>
      <w:lvlText w:val="•"/>
      <w:lvlJc w:val="left"/>
      <w:pPr>
        <w:ind w:left="5210" w:hanging="360"/>
      </w:pPr>
      <w:rPr>
        <w:rFonts w:hint="default"/>
        <w:lang w:val="en-US" w:eastAsia="en-US" w:bidi="ar-SA"/>
      </w:rPr>
    </w:lvl>
    <w:lvl w:ilvl="5" w:tplc="2722B022">
      <w:numFmt w:val="bullet"/>
      <w:lvlText w:val="•"/>
      <w:lvlJc w:val="left"/>
      <w:pPr>
        <w:ind w:left="6043" w:hanging="360"/>
      </w:pPr>
      <w:rPr>
        <w:rFonts w:hint="default"/>
        <w:lang w:val="en-US" w:eastAsia="en-US" w:bidi="ar-SA"/>
      </w:rPr>
    </w:lvl>
    <w:lvl w:ilvl="6" w:tplc="7930B6B4">
      <w:numFmt w:val="bullet"/>
      <w:lvlText w:val="•"/>
      <w:lvlJc w:val="left"/>
      <w:pPr>
        <w:ind w:left="6875" w:hanging="360"/>
      </w:pPr>
      <w:rPr>
        <w:rFonts w:hint="default"/>
        <w:lang w:val="en-US" w:eastAsia="en-US" w:bidi="ar-SA"/>
      </w:rPr>
    </w:lvl>
    <w:lvl w:ilvl="7" w:tplc="8AFED330">
      <w:numFmt w:val="bullet"/>
      <w:lvlText w:val="•"/>
      <w:lvlJc w:val="left"/>
      <w:pPr>
        <w:ind w:left="7708" w:hanging="360"/>
      </w:pPr>
      <w:rPr>
        <w:rFonts w:hint="default"/>
        <w:lang w:val="en-US" w:eastAsia="en-US" w:bidi="ar-SA"/>
      </w:rPr>
    </w:lvl>
    <w:lvl w:ilvl="8" w:tplc="68AAE370">
      <w:numFmt w:val="bullet"/>
      <w:lvlText w:val="•"/>
      <w:lvlJc w:val="left"/>
      <w:pPr>
        <w:ind w:left="8541" w:hanging="360"/>
      </w:pPr>
      <w:rPr>
        <w:rFonts w:hint="default"/>
        <w:lang w:val="en-US" w:eastAsia="en-US" w:bidi="ar-SA"/>
      </w:rPr>
    </w:lvl>
  </w:abstractNum>
  <w:abstractNum w:abstractNumId="16" w15:restartNumberingAfterBreak="0">
    <w:nsid w:val="746E7920"/>
    <w:multiLevelType w:val="hybridMultilevel"/>
    <w:tmpl w:val="2ECE17A2"/>
    <w:lvl w:ilvl="0" w:tplc="F8207CEC">
      <w:numFmt w:val="bullet"/>
      <w:lvlText w:val=""/>
      <w:lvlJc w:val="left"/>
      <w:pPr>
        <w:ind w:left="1883" w:hanging="360"/>
      </w:pPr>
      <w:rPr>
        <w:rFonts w:ascii="Symbol" w:eastAsia="Symbol" w:hAnsi="Symbol" w:cs="Symbol" w:hint="default"/>
        <w:b w:val="0"/>
        <w:bCs w:val="0"/>
        <w:i w:val="0"/>
        <w:iCs w:val="0"/>
        <w:w w:val="99"/>
        <w:sz w:val="20"/>
        <w:szCs w:val="20"/>
        <w:lang w:val="en-US" w:eastAsia="en-US" w:bidi="ar-SA"/>
      </w:rPr>
    </w:lvl>
    <w:lvl w:ilvl="1" w:tplc="E1A05A34">
      <w:numFmt w:val="bullet"/>
      <w:lvlText w:val="•"/>
      <w:lvlJc w:val="left"/>
      <w:pPr>
        <w:ind w:left="2712" w:hanging="360"/>
      </w:pPr>
      <w:rPr>
        <w:rFonts w:hint="default"/>
        <w:lang w:val="en-US" w:eastAsia="en-US" w:bidi="ar-SA"/>
      </w:rPr>
    </w:lvl>
    <w:lvl w:ilvl="2" w:tplc="17161C94">
      <w:numFmt w:val="bullet"/>
      <w:lvlText w:val="•"/>
      <w:lvlJc w:val="left"/>
      <w:pPr>
        <w:ind w:left="3545" w:hanging="360"/>
      </w:pPr>
      <w:rPr>
        <w:rFonts w:hint="default"/>
        <w:lang w:val="en-US" w:eastAsia="en-US" w:bidi="ar-SA"/>
      </w:rPr>
    </w:lvl>
    <w:lvl w:ilvl="3" w:tplc="A1B88ADA">
      <w:numFmt w:val="bullet"/>
      <w:lvlText w:val="•"/>
      <w:lvlJc w:val="left"/>
      <w:pPr>
        <w:ind w:left="4377" w:hanging="360"/>
      </w:pPr>
      <w:rPr>
        <w:rFonts w:hint="default"/>
        <w:lang w:val="en-US" w:eastAsia="en-US" w:bidi="ar-SA"/>
      </w:rPr>
    </w:lvl>
    <w:lvl w:ilvl="4" w:tplc="6FBAA3BC">
      <w:numFmt w:val="bullet"/>
      <w:lvlText w:val="•"/>
      <w:lvlJc w:val="left"/>
      <w:pPr>
        <w:ind w:left="5210" w:hanging="360"/>
      </w:pPr>
      <w:rPr>
        <w:rFonts w:hint="default"/>
        <w:lang w:val="en-US" w:eastAsia="en-US" w:bidi="ar-SA"/>
      </w:rPr>
    </w:lvl>
    <w:lvl w:ilvl="5" w:tplc="F514B502">
      <w:numFmt w:val="bullet"/>
      <w:lvlText w:val="•"/>
      <w:lvlJc w:val="left"/>
      <w:pPr>
        <w:ind w:left="6043" w:hanging="360"/>
      </w:pPr>
      <w:rPr>
        <w:rFonts w:hint="default"/>
        <w:lang w:val="en-US" w:eastAsia="en-US" w:bidi="ar-SA"/>
      </w:rPr>
    </w:lvl>
    <w:lvl w:ilvl="6" w:tplc="8D64B438">
      <w:numFmt w:val="bullet"/>
      <w:lvlText w:val="•"/>
      <w:lvlJc w:val="left"/>
      <w:pPr>
        <w:ind w:left="6875" w:hanging="360"/>
      </w:pPr>
      <w:rPr>
        <w:rFonts w:hint="default"/>
        <w:lang w:val="en-US" w:eastAsia="en-US" w:bidi="ar-SA"/>
      </w:rPr>
    </w:lvl>
    <w:lvl w:ilvl="7" w:tplc="71C88BEA">
      <w:numFmt w:val="bullet"/>
      <w:lvlText w:val="•"/>
      <w:lvlJc w:val="left"/>
      <w:pPr>
        <w:ind w:left="7708" w:hanging="360"/>
      </w:pPr>
      <w:rPr>
        <w:rFonts w:hint="default"/>
        <w:lang w:val="en-US" w:eastAsia="en-US" w:bidi="ar-SA"/>
      </w:rPr>
    </w:lvl>
    <w:lvl w:ilvl="8" w:tplc="21761946">
      <w:numFmt w:val="bullet"/>
      <w:lvlText w:val="•"/>
      <w:lvlJc w:val="left"/>
      <w:pPr>
        <w:ind w:left="8541" w:hanging="360"/>
      </w:pPr>
      <w:rPr>
        <w:rFonts w:hint="default"/>
        <w:lang w:val="en-US" w:eastAsia="en-US" w:bidi="ar-SA"/>
      </w:rPr>
    </w:lvl>
  </w:abstractNum>
  <w:abstractNum w:abstractNumId="17" w15:restartNumberingAfterBreak="0">
    <w:nsid w:val="7AD918FF"/>
    <w:multiLevelType w:val="multilevel"/>
    <w:tmpl w:val="7AD918FF"/>
    <w:lvl w:ilvl="0">
      <w:start w:val="1"/>
      <w:numFmt w:val="bullet"/>
      <w:lvlText w:val=""/>
      <w:lvlJc w:val="left"/>
      <w:pPr>
        <w:ind w:left="1140" w:hanging="420"/>
      </w:pPr>
      <w:rPr>
        <w:rFonts w:ascii="Wingdings" w:hAnsi="Wingdings" w:hint="default"/>
      </w:rPr>
    </w:lvl>
    <w:lvl w:ilvl="1">
      <w:start w:val="1"/>
      <w:numFmt w:val="bullet"/>
      <w:lvlText w:val=""/>
      <w:lvlJc w:val="left"/>
      <w:pPr>
        <w:ind w:left="1560" w:hanging="420"/>
      </w:pPr>
      <w:rPr>
        <w:rFonts w:ascii="Wingdings" w:hAnsi="Wingdings" w:hint="default"/>
      </w:rPr>
    </w:lvl>
    <w:lvl w:ilvl="2">
      <w:start w:val="1"/>
      <w:numFmt w:val="bullet"/>
      <w:lvlText w:val=""/>
      <w:lvlJc w:val="left"/>
      <w:pPr>
        <w:ind w:left="1980" w:hanging="420"/>
      </w:pPr>
      <w:rPr>
        <w:rFonts w:ascii="Wingdings" w:hAnsi="Wingdings" w:hint="default"/>
      </w:rPr>
    </w:lvl>
    <w:lvl w:ilvl="3">
      <w:start w:val="1"/>
      <w:numFmt w:val="bullet"/>
      <w:lvlText w:val=""/>
      <w:lvlJc w:val="left"/>
      <w:pPr>
        <w:ind w:left="2400" w:hanging="420"/>
      </w:pPr>
      <w:rPr>
        <w:rFonts w:ascii="Wingdings" w:hAnsi="Wingdings" w:hint="default"/>
      </w:rPr>
    </w:lvl>
    <w:lvl w:ilvl="4">
      <w:start w:val="1"/>
      <w:numFmt w:val="bullet"/>
      <w:lvlText w:val=""/>
      <w:lvlJc w:val="left"/>
      <w:pPr>
        <w:ind w:left="2820" w:hanging="420"/>
      </w:pPr>
      <w:rPr>
        <w:rFonts w:ascii="Wingdings" w:hAnsi="Wingdings" w:hint="default"/>
      </w:rPr>
    </w:lvl>
    <w:lvl w:ilvl="5">
      <w:start w:val="1"/>
      <w:numFmt w:val="bullet"/>
      <w:lvlText w:val=""/>
      <w:lvlJc w:val="left"/>
      <w:pPr>
        <w:ind w:left="3240" w:hanging="420"/>
      </w:pPr>
      <w:rPr>
        <w:rFonts w:ascii="Wingdings" w:hAnsi="Wingdings" w:hint="default"/>
      </w:rPr>
    </w:lvl>
    <w:lvl w:ilvl="6">
      <w:start w:val="1"/>
      <w:numFmt w:val="bullet"/>
      <w:lvlText w:val=""/>
      <w:lvlJc w:val="left"/>
      <w:pPr>
        <w:ind w:left="3660" w:hanging="420"/>
      </w:pPr>
      <w:rPr>
        <w:rFonts w:ascii="Wingdings" w:hAnsi="Wingdings" w:hint="default"/>
      </w:rPr>
    </w:lvl>
    <w:lvl w:ilvl="7">
      <w:start w:val="1"/>
      <w:numFmt w:val="bullet"/>
      <w:lvlText w:val=""/>
      <w:lvlJc w:val="left"/>
      <w:pPr>
        <w:ind w:left="4080" w:hanging="420"/>
      </w:pPr>
      <w:rPr>
        <w:rFonts w:ascii="Wingdings" w:hAnsi="Wingdings" w:hint="default"/>
      </w:rPr>
    </w:lvl>
    <w:lvl w:ilvl="8">
      <w:start w:val="1"/>
      <w:numFmt w:val="bullet"/>
      <w:lvlText w:val=""/>
      <w:lvlJc w:val="left"/>
      <w:pPr>
        <w:ind w:left="4500" w:hanging="420"/>
      </w:pPr>
      <w:rPr>
        <w:rFonts w:ascii="Wingdings" w:hAnsi="Wingdings" w:hint="default"/>
      </w:rPr>
    </w:lvl>
  </w:abstractNum>
  <w:num w:numId="1" w16cid:durableId="1243100811">
    <w:abstractNumId w:val="1"/>
  </w:num>
  <w:num w:numId="2" w16cid:durableId="1113402644">
    <w:abstractNumId w:val="2"/>
  </w:num>
  <w:num w:numId="3" w16cid:durableId="914709711">
    <w:abstractNumId w:val="0"/>
  </w:num>
  <w:num w:numId="4" w16cid:durableId="534345983">
    <w:abstractNumId w:val="4"/>
  </w:num>
  <w:num w:numId="5" w16cid:durableId="707755941">
    <w:abstractNumId w:val="6"/>
  </w:num>
  <w:num w:numId="6" w16cid:durableId="1820802560">
    <w:abstractNumId w:val="3"/>
  </w:num>
  <w:num w:numId="7" w16cid:durableId="2025089767">
    <w:abstractNumId w:val="10"/>
  </w:num>
  <w:num w:numId="8" w16cid:durableId="528301813">
    <w:abstractNumId w:val="17"/>
  </w:num>
  <w:num w:numId="9" w16cid:durableId="1634360426">
    <w:abstractNumId w:val="12"/>
  </w:num>
  <w:num w:numId="10" w16cid:durableId="534149635">
    <w:abstractNumId w:val="8"/>
  </w:num>
  <w:num w:numId="11" w16cid:durableId="598173825">
    <w:abstractNumId w:val="13"/>
  </w:num>
  <w:num w:numId="12" w16cid:durableId="1562249541">
    <w:abstractNumId w:val="7"/>
  </w:num>
  <w:num w:numId="13" w16cid:durableId="1887260191">
    <w:abstractNumId w:val="5"/>
  </w:num>
  <w:num w:numId="14" w16cid:durableId="791824486">
    <w:abstractNumId w:val="16"/>
  </w:num>
  <w:num w:numId="15" w16cid:durableId="1010520651">
    <w:abstractNumId w:val="15"/>
  </w:num>
  <w:num w:numId="16" w16cid:durableId="1608611245">
    <w:abstractNumId w:val="9"/>
  </w:num>
  <w:num w:numId="17" w16cid:durableId="856506231">
    <w:abstractNumId w:val="14"/>
  </w:num>
  <w:num w:numId="18" w16cid:durableId="17824136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UseMarginsForDrawingGridOrigin/>
  <w:drawingGridHorizontalOrigin w:val="1800"/>
  <w:drawingGridVerticalOrigin w:val="1440"/>
  <w:noPunctuationKerning/>
  <w:characterSpacingControl w:val="doNotCompress"/>
  <w:hdrShapeDefaults>
    <o:shapedefaults v:ext="edit" spidmax="2056"/>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dhNGQ5OGU2ZDUwNzhmMGQ0NDFlODlkNDlhMWZiZjUifQ=="/>
  </w:docVars>
  <w:rsids>
    <w:rsidRoot w:val="00865C2F"/>
    <w:rsid w:val="00000A5E"/>
    <w:rsid w:val="00001583"/>
    <w:rsid w:val="000026F5"/>
    <w:rsid w:val="00006BA7"/>
    <w:rsid w:val="00010C5A"/>
    <w:rsid w:val="00012699"/>
    <w:rsid w:val="000127ED"/>
    <w:rsid w:val="000146F4"/>
    <w:rsid w:val="00021C86"/>
    <w:rsid w:val="00021EB8"/>
    <w:rsid w:val="00023E18"/>
    <w:rsid w:val="00026761"/>
    <w:rsid w:val="00031522"/>
    <w:rsid w:val="00033409"/>
    <w:rsid w:val="0003395A"/>
    <w:rsid w:val="000350C1"/>
    <w:rsid w:val="00037241"/>
    <w:rsid w:val="00041661"/>
    <w:rsid w:val="0004553A"/>
    <w:rsid w:val="0004798C"/>
    <w:rsid w:val="00051831"/>
    <w:rsid w:val="000558EF"/>
    <w:rsid w:val="00070028"/>
    <w:rsid w:val="00070308"/>
    <w:rsid w:val="00080542"/>
    <w:rsid w:val="00080D3A"/>
    <w:rsid w:val="000823AA"/>
    <w:rsid w:val="00082743"/>
    <w:rsid w:val="000837C7"/>
    <w:rsid w:val="00085864"/>
    <w:rsid w:val="00095165"/>
    <w:rsid w:val="000A20E4"/>
    <w:rsid w:val="000A327F"/>
    <w:rsid w:val="000B06B2"/>
    <w:rsid w:val="000B4175"/>
    <w:rsid w:val="000C015D"/>
    <w:rsid w:val="000C23A0"/>
    <w:rsid w:val="000C2560"/>
    <w:rsid w:val="000C5881"/>
    <w:rsid w:val="000E2471"/>
    <w:rsid w:val="000E24AE"/>
    <w:rsid w:val="000E458D"/>
    <w:rsid w:val="000E4A97"/>
    <w:rsid w:val="000E715A"/>
    <w:rsid w:val="000F2ED9"/>
    <w:rsid w:val="000F43E3"/>
    <w:rsid w:val="000F4F69"/>
    <w:rsid w:val="000F65D1"/>
    <w:rsid w:val="00101212"/>
    <w:rsid w:val="0010351D"/>
    <w:rsid w:val="00103640"/>
    <w:rsid w:val="00104608"/>
    <w:rsid w:val="0011751D"/>
    <w:rsid w:val="00124BD7"/>
    <w:rsid w:val="00134A35"/>
    <w:rsid w:val="00137482"/>
    <w:rsid w:val="0014379C"/>
    <w:rsid w:val="0014428F"/>
    <w:rsid w:val="00160588"/>
    <w:rsid w:val="00165E55"/>
    <w:rsid w:val="00170605"/>
    <w:rsid w:val="00171FC5"/>
    <w:rsid w:val="00172296"/>
    <w:rsid w:val="001742C3"/>
    <w:rsid w:val="00177C52"/>
    <w:rsid w:val="00185453"/>
    <w:rsid w:val="00196BA3"/>
    <w:rsid w:val="001A283A"/>
    <w:rsid w:val="001B0AFA"/>
    <w:rsid w:val="001B3851"/>
    <w:rsid w:val="001C0C82"/>
    <w:rsid w:val="001C1E08"/>
    <w:rsid w:val="001C603F"/>
    <w:rsid w:val="001C63E9"/>
    <w:rsid w:val="001D0D1B"/>
    <w:rsid w:val="001D176B"/>
    <w:rsid w:val="001D20B3"/>
    <w:rsid w:val="001E287E"/>
    <w:rsid w:val="001E2B1C"/>
    <w:rsid w:val="001E3BCF"/>
    <w:rsid w:val="001E620B"/>
    <w:rsid w:val="001F28B5"/>
    <w:rsid w:val="001F52BB"/>
    <w:rsid w:val="001F6012"/>
    <w:rsid w:val="001F7568"/>
    <w:rsid w:val="001F7DFF"/>
    <w:rsid w:val="002002E2"/>
    <w:rsid w:val="0021253F"/>
    <w:rsid w:val="0021260F"/>
    <w:rsid w:val="00217122"/>
    <w:rsid w:val="00217322"/>
    <w:rsid w:val="00217A6D"/>
    <w:rsid w:val="00220F5D"/>
    <w:rsid w:val="00230574"/>
    <w:rsid w:val="00235548"/>
    <w:rsid w:val="0023622E"/>
    <w:rsid w:val="00241E93"/>
    <w:rsid w:val="00243F47"/>
    <w:rsid w:val="00247FB5"/>
    <w:rsid w:val="00257D40"/>
    <w:rsid w:val="00260B00"/>
    <w:rsid w:val="00267897"/>
    <w:rsid w:val="00270D95"/>
    <w:rsid w:val="002711E6"/>
    <w:rsid w:val="00271F70"/>
    <w:rsid w:val="00273FF4"/>
    <w:rsid w:val="00283426"/>
    <w:rsid w:val="00284B83"/>
    <w:rsid w:val="0028710F"/>
    <w:rsid w:val="002904C8"/>
    <w:rsid w:val="0029653D"/>
    <w:rsid w:val="002A112C"/>
    <w:rsid w:val="002C4418"/>
    <w:rsid w:val="002C5B9F"/>
    <w:rsid w:val="002C65A7"/>
    <w:rsid w:val="002D11B2"/>
    <w:rsid w:val="002D549A"/>
    <w:rsid w:val="002D73BF"/>
    <w:rsid w:val="002E3481"/>
    <w:rsid w:val="002F4623"/>
    <w:rsid w:val="002F5AC4"/>
    <w:rsid w:val="002F7BC7"/>
    <w:rsid w:val="003006F2"/>
    <w:rsid w:val="00303E94"/>
    <w:rsid w:val="00304151"/>
    <w:rsid w:val="003143D6"/>
    <w:rsid w:val="0031503C"/>
    <w:rsid w:val="0032011A"/>
    <w:rsid w:val="00323F9D"/>
    <w:rsid w:val="0032437F"/>
    <w:rsid w:val="0034322D"/>
    <w:rsid w:val="003439C1"/>
    <w:rsid w:val="00343F8F"/>
    <w:rsid w:val="0034546A"/>
    <w:rsid w:val="00350A27"/>
    <w:rsid w:val="00352660"/>
    <w:rsid w:val="00353E9E"/>
    <w:rsid w:val="003557FF"/>
    <w:rsid w:val="00360300"/>
    <w:rsid w:val="003607A4"/>
    <w:rsid w:val="00366DA7"/>
    <w:rsid w:val="00373633"/>
    <w:rsid w:val="00375245"/>
    <w:rsid w:val="00380928"/>
    <w:rsid w:val="0038306A"/>
    <w:rsid w:val="003869D3"/>
    <w:rsid w:val="00386B78"/>
    <w:rsid w:val="00386BEC"/>
    <w:rsid w:val="00390022"/>
    <w:rsid w:val="003A1090"/>
    <w:rsid w:val="003C1216"/>
    <w:rsid w:val="003C3840"/>
    <w:rsid w:val="003D56E3"/>
    <w:rsid w:val="003D7A6A"/>
    <w:rsid w:val="003E59BF"/>
    <w:rsid w:val="003E67E5"/>
    <w:rsid w:val="003E68C9"/>
    <w:rsid w:val="003E7C42"/>
    <w:rsid w:val="003F3302"/>
    <w:rsid w:val="003F57CE"/>
    <w:rsid w:val="003F666C"/>
    <w:rsid w:val="004017BB"/>
    <w:rsid w:val="00401998"/>
    <w:rsid w:val="004044C9"/>
    <w:rsid w:val="004128FF"/>
    <w:rsid w:val="0041489C"/>
    <w:rsid w:val="00415822"/>
    <w:rsid w:val="00424526"/>
    <w:rsid w:val="00427966"/>
    <w:rsid w:val="004343B2"/>
    <w:rsid w:val="00445ACB"/>
    <w:rsid w:val="00446B25"/>
    <w:rsid w:val="004475F9"/>
    <w:rsid w:val="004523BC"/>
    <w:rsid w:val="0045351D"/>
    <w:rsid w:val="00462051"/>
    <w:rsid w:val="0046550D"/>
    <w:rsid w:val="00465572"/>
    <w:rsid w:val="00465900"/>
    <w:rsid w:val="00471CE5"/>
    <w:rsid w:val="00482ACC"/>
    <w:rsid w:val="00483994"/>
    <w:rsid w:val="00493E0A"/>
    <w:rsid w:val="004A0BAB"/>
    <w:rsid w:val="004A1FF5"/>
    <w:rsid w:val="004B2DC5"/>
    <w:rsid w:val="004B5A22"/>
    <w:rsid w:val="004C16DB"/>
    <w:rsid w:val="004C2928"/>
    <w:rsid w:val="004C52C4"/>
    <w:rsid w:val="004D6FCF"/>
    <w:rsid w:val="004E6244"/>
    <w:rsid w:val="004E6FB1"/>
    <w:rsid w:val="004F0578"/>
    <w:rsid w:val="004F61D5"/>
    <w:rsid w:val="004F63F2"/>
    <w:rsid w:val="004F6483"/>
    <w:rsid w:val="0050171A"/>
    <w:rsid w:val="00517111"/>
    <w:rsid w:val="00521B87"/>
    <w:rsid w:val="00523223"/>
    <w:rsid w:val="005246BE"/>
    <w:rsid w:val="005328F1"/>
    <w:rsid w:val="00547202"/>
    <w:rsid w:val="0055101B"/>
    <w:rsid w:val="00554DEB"/>
    <w:rsid w:val="00560B2E"/>
    <w:rsid w:val="00561641"/>
    <w:rsid w:val="005627D3"/>
    <w:rsid w:val="00562D34"/>
    <w:rsid w:val="00563FFF"/>
    <w:rsid w:val="00564F7F"/>
    <w:rsid w:val="005677B8"/>
    <w:rsid w:val="00570940"/>
    <w:rsid w:val="00577BCC"/>
    <w:rsid w:val="005810CA"/>
    <w:rsid w:val="00594E3F"/>
    <w:rsid w:val="005960E2"/>
    <w:rsid w:val="00596453"/>
    <w:rsid w:val="005A6457"/>
    <w:rsid w:val="005A7F17"/>
    <w:rsid w:val="005A7F37"/>
    <w:rsid w:val="005B602E"/>
    <w:rsid w:val="005C38BA"/>
    <w:rsid w:val="005C4C5F"/>
    <w:rsid w:val="005D06FE"/>
    <w:rsid w:val="005D2709"/>
    <w:rsid w:val="005D67A6"/>
    <w:rsid w:val="005D69D9"/>
    <w:rsid w:val="005E0350"/>
    <w:rsid w:val="005E1210"/>
    <w:rsid w:val="005E46E4"/>
    <w:rsid w:val="005F03E1"/>
    <w:rsid w:val="006043A9"/>
    <w:rsid w:val="00605E23"/>
    <w:rsid w:val="00610611"/>
    <w:rsid w:val="00610B1B"/>
    <w:rsid w:val="00610F9A"/>
    <w:rsid w:val="00615425"/>
    <w:rsid w:val="00623966"/>
    <w:rsid w:val="0064483D"/>
    <w:rsid w:val="0065233F"/>
    <w:rsid w:val="00657F89"/>
    <w:rsid w:val="00663D0B"/>
    <w:rsid w:val="006643DC"/>
    <w:rsid w:val="006648E1"/>
    <w:rsid w:val="006703EB"/>
    <w:rsid w:val="00675171"/>
    <w:rsid w:val="00677318"/>
    <w:rsid w:val="00683257"/>
    <w:rsid w:val="006912B0"/>
    <w:rsid w:val="006932AB"/>
    <w:rsid w:val="00693410"/>
    <w:rsid w:val="006B20DC"/>
    <w:rsid w:val="006B2B8B"/>
    <w:rsid w:val="006B404F"/>
    <w:rsid w:val="006C0651"/>
    <w:rsid w:val="006C1A40"/>
    <w:rsid w:val="006C4917"/>
    <w:rsid w:val="006D0910"/>
    <w:rsid w:val="006E1FBA"/>
    <w:rsid w:val="006E2B09"/>
    <w:rsid w:val="006F62A2"/>
    <w:rsid w:val="00700F1F"/>
    <w:rsid w:val="00701A07"/>
    <w:rsid w:val="00702D61"/>
    <w:rsid w:val="00706018"/>
    <w:rsid w:val="007108C9"/>
    <w:rsid w:val="00723DE0"/>
    <w:rsid w:val="0072606D"/>
    <w:rsid w:val="00732595"/>
    <w:rsid w:val="00732F78"/>
    <w:rsid w:val="007379AE"/>
    <w:rsid w:val="007453C5"/>
    <w:rsid w:val="007534B0"/>
    <w:rsid w:val="0075466C"/>
    <w:rsid w:val="007576D3"/>
    <w:rsid w:val="00770174"/>
    <w:rsid w:val="007738A7"/>
    <w:rsid w:val="00774921"/>
    <w:rsid w:val="007756C0"/>
    <w:rsid w:val="00775E9F"/>
    <w:rsid w:val="007812D5"/>
    <w:rsid w:val="00782E65"/>
    <w:rsid w:val="007847B6"/>
    <w:rsid w:val="00796D8F"/>
    <w:rsid w:val="007A0EEF"/>
    <w:rsid w:val="007A2883"/>
    <w:rsid w:val="007A2C0D"/>
    <w:rsid w:val="007A5BB2"/>
    <w:rsid w:val="007A78B6"/>
    <w:rsid w:val="007B0D69"/>
    <w:rsid w:val="007B1583"/>
    <w:rsid w:val="007B5DC1"/>
    <w:rsid w:val="007B6599"/>
    <w:rsid w:val="007C7CD2"/>
    <w:rsid w:val="007D58F7"/>
    <w:rsid w:val="007D69B5"/>
    <w:rsid w:val="007D76AA"/>
    <w:rsid w:val="007E02E8"/>
    <w:rsid w:val="007E0BEC"/>
    <w:rsid w:val="007E0D71"/>
    <w:rsid w:val="007E48C5"/>
    <w:rsid w:val="007E64D9"/>
    <w:rsid w:val="007F1CCD"/>
    <w:rsid w:val="007F3174"/>
    <w:rsid w:val="007F6A8C"/>
    <w:rsid w:val="007F6BEB"/>
    <w:rsid w:val="00805E51"/>
    <w:rsid w:val="00811312"/>
    <w:rsid w:val="00812324"/>
    <w:rsid w:val="00817CE8"/>
    <w:rsid w:val="008270DF"/>
    <w:rsid w:val="00831F33"/>
    <w:rsid w:val="0083462F"/>
    <w:rsid w:val="00843FE8"/>
    <w:rsid w:val="00852DBE"/>
    <w:rsid w:val="00854175"/>
    <w:rsid w:val="008566A6"/>
    <w:rsid w:val="00861DA2"/>
    <w:rsid w:val="00862C2E"/>
    <w:rsid w:val="0086500C"/>
    <w:rsid w:val="008656A6"/>
    <w:rsid w:val="00865C2F"/>
    <w:rsid w:val="00866854"/>
    <w:rsid w:val="008747FD"/>
    <w:rsid w:val="00875210"/>
    <w:rsid w:val="00880D3F"/>
    <w:rsid w:val="00883703"/>
    <w:rsid w:val="00883AD6"/>
    <w:rsid w:val="00883D54"/>
    <w:rsid w:val="008869D6"/>
    <w:rsid w:val="00894437"/>
    <w:rsid w:val="00897D48"/>
    <w:rsid w:val="008A240B"/>
    <w:rsid w:val="008A6901"/>
    <w:rsid w:val="008A7F65"/>
    <w:rsid w:val="008B2787"/>
    <w:rsid w:val="008B7CB8"/>
    <w:rsid w:val="008C77A8"/>
    <w:rsid w:val="008C7F71"/>
    <w:rsid w:val="008D055F"/>
    <w:rsid w:val="008D6BF2"/>
    <w:rsid w:val="008D73CA"/>
    <w:rsid w:val="008E1AA0"/>
    <w:rsid w:val="008F141A"/>
    <w:rsid w:val="00906C6A"/>
    <w:rsid w:val="00914273"/>
    <w:rsid w:val="009248A9"/>
    <w:rsid w:val="00926418"/>
    <w:rsid w:val="009279BF"/>
    <w:rsid w:val="0093330B"/>
    <w:rsid w:val="00935271"/>
    <w:rsid w:val="00936B09"/>
    <w:rsid w:val="0093729B"/>
    <w:rsid w:val="00944D6B"/>
    <w:rsid w:val="00946202"/>
    <w:rsid w:val="00946931"/>
    <w:rsid w:val="00951002"/>
    <w:rsid w:val="00951C86"/>
    <w:rsid w:val="00957A5F"/>
    <w:rsid w:val="009856FE"/>
    <w:rsid w:val="00987775"/>
    <w:rsid w:val="009A026F"/>
    <w:rsid w:val="009B0E2F"/>
    <w:rsid w:val="009B52B9"/>
    <w:rsid w:val="009C1445"/>
    <w:rsid w:val="009C5854"/>
    <w:rsid w:val="009D1D41"/>
    <w:rsid w:val="009D1D62"/>
    <w:rsid w:val="009D6B6B"/>
    <w:rsid w:val="009E1B53"/>
    <w:rsid w:val="009E25C0"/>
    <w:rsid w:val="009F2B37"/>
    <w:rsid w:val="009F3D01"/>
    <w:rsid w:val="00A0048E"/>
    <w:rsid w:val="00A027B1"/>
    <w:rsid w:val="00A1115E"/>
    <w:rsid w:val="00A1194F"/>
    <w:rsid w:val="00A14A8D"/>
    <w:rsid w:val="00A21B8D"/>
    <w:rsid w:val="00A22908"/>
    <w:rsid w:val="00A23224"/>
    <w:rsid w:val="00A25B84"/>
    <w:rsid w:val="00A345A5"/>
    <w:rsid w:val="00A37E24"/>
    <w:rsid w:val="00A432E1"/>
    <w:rsid w:val="00A465E0"/>
    <w:rsid w:val="00A47C6F"/>
    <w:rsid w:val="00A5492F"/>
    <w:rsid w:val="00A60DC3"/>
    <w:rsid w:val="00A65484"/>
    <w:rsid w:val="00A736D7"/>
    <w:rsid w:val="00A761E4"/>
    <w:rsid w:val="00A776EF"/>
    <w:rsid w:val="00A83633"/>
    <w:rsid w:val="00A90330"/>
    <w:rsid w:val="00A90EE8"/>
    <w:rsid w:val="00AA0BCB"/>
    <w:rsid w:val="00AA4C78"/>
    <w:rsid w:val="00AA60CB"/>
    <w:rsid w:val="00AB5AF6"/>
    <w:rsid w:val="00AE1F86"/>
    <w:rsid w:val="00AE536B"/>
    <w:rsid w:val="00AE79BA"/>
    <w:rsid w:val="00AF09E1"/>
    <w:rsid w:val="00AF229D"/>
    <w:rsid w:val="00AF2E4B"/>
    <w:rsid w:val="00AF2EBF"/>
    <w:rsid w:val="00AF6667"/>
    <w:rsid w:val="00B01682"/>
    <w:rsid w:val="00B05D8A"/>
    <w:rsid w:val="00B06767"/>
    <w:rsid w:val="00B21761"/>
    <w:rsid w:val="00B22C20"/>
    <w:rsid w:val="00B250E7"/>
    <w:rsid w:val="00B3053F"/>
    <w:rsid w:val="00B311FF"/>
    <w:rsid w:val="00B33359"/>
    <w:rsid w:val="00B33747"/>
    <w:rsid w:val="00B36891"/>
    <w:rsid w:val="00B40276"/>
    <w:rsid w:val="00B44323"/>
    <w:rsid w:val="00B45490"/>
    <w:rsid w:val="00B5520C"/>
    <w:rsid w:val="00B55B52"/>
    <w:rsid w:val="00B61E0B"/>
    <w:rsid w:val="00B658C4"/>
    <w:rsid w:val="00B67910"/>
    <w:rsid w:val="00B72D60"/>
    <w:rsid w:val="00B837D6"/>
    <w:rsid w:val="00B865DB"/>
    <w:rsid w:val="00B921E0"/>
    <w:rsid w:val="00B92307"/>
    <w:rsid w:val="00B92966"/>
    <w:rsid w:val="00B97DAB"/>
    <w:rsid w:val="00BA1A44"/>
    <w:rsid w:val="00BA611B"/>
    <w:rsid w:val="00BC4D68"/>
    <w:rsid w:val="00BC5314"/>
    <w:rsid w:val="00BE2D35"/>
    <w:rsid w:val="00BE387B"/>
    <w:rsid w:val="00BF1688"/>
    <w:rsid w:val="00BF521A"/>
    <w:rsid w:val="00C04A0A"/>
    <w:rsid w:val="00C142A9"/>
    <w:rsid w:val="00C1660E"/>
    <w:rsid w:val="00C231CF"/>
    <w:rsid w:val="00C236FD"/>
    <w:rsid w:val="00C35759"/>
    <w:rsid w:val="00C35831"/>
    <w:rsid w:val="00C35CC1"/>
    <w:rsid w:val="00C40313"/>
    <w:rsid w:val="00C42A4E"/>
    <w:rsid w:val="00C5439E"/>
    <w:rsid w:val="00C55D41"/>
    <w:rsid w:val="00C65207"/>
    <w:rsid w:val="00C67B9D"/>
    <w:rsid w:val="00C67BA5"/>
    <w:rsid w:val="00C87E75"/>
    <w:rsid w:val="00C91B8D"/>
    <w:rsid w:val="00C91CD1"/>
    <w:rsid w:val="00C957AC"/>
    <w:rsid w:val="00C96CBF"/>
    <w:rsid w:val="00C96DFB"/>
    <w:rsid w:val="00CA706C"/>
    <w:rsid w:val="00CB7C2C"/>
    <w:rsid w:val="00CC16C1"/>
    <w:rsid w:val="00CC7982"/>
    <w:rsid w:val="00CD0745"/>
    <w:rsid w:val="00CD23CD"/>
    <w:rsid w:val="00CD3C90"/>
    <w:rsid w:val="00CD3ED9"/>
    <w:rsid w:val="00CD592C"/>
    <w:rsid w:val="00CD5E2C"/>
    <w:rsid w:val="00CD6B37"/>
    <w:rsid w:val="00CE4B73"/>
    <w:rsid w:val="00CE5170"/>
    <w:rsid w:val="00CF0B76"/>
    <w:rsid w:val="00CF4175"/>
    <w:rsid w:val="00CF5929"/>
    <w:rsid w:val="00D00E2B"/>
    <w:rsid w:val="00D02C11"/>
    <w:rsid w:val="00D07A21"/>
    <w:rsid w:val="00D1106D"/>
    <w:rsid w:val="00D12263"/>
    <w:rsid w:val="00D123C1"/>
    <w:rsid w:val="00D213A6"/>
    <w:rsid w:val="00D234FD"/>
    <w:rsid w:val="00D34BEF"/>
    <w:rsid w:val="00D371D3"/>
    <w:rsid w:val="00D502B4"/>
    <w:rsid w:val="00D5066D"/>
    <w:rsid w:val="00D51B61"/>
    <w:rsid w:val="00D53134"/>
    <w:rsid w:val="00D56571"/>
    <w:rsid w:val="00D606CC"/>
    <w:rsid w:val="00D64B64"/>
    <w:rsid w:val="00D64CFE"/>
    <w:rsid w:val="00D67DE0"/>
    <w:rsid w:val="00D7068A"/>
    <w:rsid w:val="00D74A7D"/>
    <w:rsid w:val="00D74F66"/>
    <w:rsid w:val="00D77413"/>
    <w:rsid w:val="00D779D3"/>
    <w:rsid w:val="00D77A35"/>
    <w:rsid w:val="00D87419"/>
    <w:rsid w:val="00D90917"/>
    <w:rsid w:val="00D9338F"/>
    <w:rsid w:val="00D9582C"/>
    <w:rsid w:val="00DA043A"/>
    <w:rsid w:val="00DA116C"/>
    <w:rsid w:val="00DB0B64"/>
    <w:rsid w:val="00DB419A"/>
    <w:rsid w:val="00DB590B"/>
    <w:rsid w:val="00DB7D7F"/>
    <w:rsid w:val="00DC195F"/>
    <w:rsid w:val="00DC714A"/>
    <w:rsid w:val="00DC747B"/>
    <w:rsid w:val="00DD4BBF"/>
    <w:rsid w:val="00DD4FD9"/>
    <w:rsid w:val="00DE4EC0"/>
    <w:rsid w:val="00DE6006"/>
    <w:rsid w:val="00E025D7"/>
    <w:rsid w:val="00E073E8"/>
    <w:rsid w:val="00E07418"/>
    <w:rsid w:val="00E11487"/>
    <w:rsid w:val="00E11D29"/>
    <w:rsid w:val="00E1250E"/>
    <w:rsid w:val="00E1588B"/>
    <w:rsid w:val="00E3357A"/>
    <w:rsid w:val="00E37C9F"/>
    <w:rsid w:val="00E44793"/>
    <w:rsid w:val="00E50284"/>
    <w:rsid w:val="00E5111B"/>
    <w:rsid w:val="00E557B8"/>
    <w:rsid w:val="00E603AD"/>
    <w:rsid w:val="00E62900"/>
    <w:rsid w:val="00E62A63"/>
    <w:rsid w:val="00E719B1"/>
    <w:rsid w:val="00E766AE"/>
    <w:rsid w:val="00E77D82"/>
    <w:rsid w:val="00E91A28"/>
    <w:rsid w:val="00E944FE"/>
    <w:rsid w:val="00EA0B22"/>
    <w:rsid w:val="00EA246B"/>
    <w:rsid w:val="00EA3454"/>
    <w:rsid w:val="00EB0064"/>
    <w:rsid w:val="00EB2390"/>
    <w:rsid w:val="00EB2786"/>
    <w:rsid w:val="00EB3D35"/>
    <w:rsid w:val="00EC23F9"/>
    <w:rsid w:val="00ED43BB"/>
    <w:rsid w:val="00EF1E93"/>
    <w:rsid w:val="00EF65A9"/>
    <w:rsid w:val="00EF6661"/>
    <w:rsid w:val="00F00A61"/>
    <w:rsid w:val="00F0349B"/>
    <w:rsid w:val="00F06279"/>
    <w:rsid w:val="00F07E6E"/>
    <w:rsid w:val="00F11869"/>
    <w:rsid w:val="00F14D60"/>
    <w:rsid w:val="00F16A43"/>
    <w:rsid w:val="00F230E8"/>
    <w:rsid w:val="00F25441"/>
    <w:rsid w:val="00F259BB"/>
    <w:rsid w:val="00F30526"/>
    <w:rsid w:val="00F33234"/>
    <w:rsid w:val="00F33643"/>
    <w:rsid w:val="00F40C5C"/>
    <w:rsid w:val="00F43478"/>
    <w:rsid w:val="00F47DE0"/>
    <w:rsid w:val="00F5146E"/>
    <w:rsid w:val="00F52061"/>
    <w:rsid w:val="00F547C0"/>
    <w:rsid w:val="00F61718"/>
    <w:rsid w:val="00F62A6F"/>
    <w:rsid w:val="00F6410E"/>
    <w:rsid w:val="00F64C7E"/>
    <w:rsid w:val="00F65D72"/>
    <w:rsid w:val="00F74EB6"/>
    <w:rsid w:val="00F80233"/>
    <w:rsid w:val="00F82982"/>
    <w:rsid w:val="00F850CC"/>
    <w:rsid w:val="00F90F54"/>
    <w:rsid w:val="00F91F93"/>
    <w:rsid w:val="00FA178E"/>
    <w:rsid w:val="00FA2900"/>
    <w:rsid w:val="00FA2CA5"/>
    <w:rsid w:val="00FA3463"/>
    <w:rsid w:val="00FA4209"/>
    <w:rsid w:val="00FB56E2"/>
    <w:rsid w:val="00FC1C29"/>
    <w:rsid w:val="00FC2A86"/>
    <w:rsid w:val="00FC4A94"/>
    <w:rsid w:val="00FC4C21"/>
    <w:rsid w:val="00FC5011"/>
    <w:rsid w:val="00FD119A"/>
    <w:rsid w:val="00FD4BD2"/>
    <w:rsid w:val="00FD54A5"/>
    <w:rsid w:val="00FD58BE"/>
    <w:rsid w:val="00FE6405"/>
    <w:rsid w:val="00FE6463"/>
    <w:rsid w:val="025A0867"/>
    <w:rsid w:val="04F33787"/>
    <w:rsid w:val="056326BB"/>
    <w:rsid w:val="06AB3376"/>
    <w:rsid w:val="09615163"/>
    <w:rsid w:val="0BDE2A9B"/>
    <w:rsid w:val="0C6A2581"/>
    <w:rsid w:val="10E42FCB"/>
    <w:rsid w:val="11F528ED"/>
    <w:rsid w:val="13BF31B2"/>
    <w:rsid w:val="1487152D"/>
    <w:rsid w:val="163F682C"/>
    <w:rsid w:val="167F201D"/>
    <w:rsid w:val="17AA5BEB"/>
    <w:rsid w:val="182B7E20"/>
    <w:rsid w:val="198729C4"/>
    <w:rsid w:val="1A89276C"/>
    <w:rsid w:val="1AE522AE"/>
    <w:rsid w:val="1B1A1616"/>
    <w:rsid w:val="1E5D3CF4"/>
    <w:rsid w:val="23FE7D27"/>
    <w:rsid w:val="25826736"/>
    <w:rsid w:val="267C4F33"/>
    <w:rsid w:val="26B4291F"/>
    <w:rsid w:val="2CE13D42"/>
    <w:rsid w:val="323F1C36"/>
    <w:rsid w:val="32794A1C"/>
    <w:rsid w:val="35FE7713"/>
    <w:rsid w:val="39537D75"/>
    <w:rsid w:val="39B23C45"/>
    <w:rsid w:val="3A347BA7"/>
    <w:rsid w:val="3CA53E29"/>
    <w:rsid w:val="3DFA2EB5"/>
    <w:rsid w:val="3E155F41"/>
    <w:rsid w:val="4957740E"/>
    <w:rsid w:val="49D767A1"/>
    <w:rsid w:val="49ED38CE"/>
    <w:rsid w:val="4A914760"/>
    <w:rsid w:val="4C341C88"/>
    <w:rsid w:val="4CEA0599"/>
    <w:rsid w:val="54987ADA"/>
    <w:rsid w:val="569A3030"/>
    <w:rsid w:val="57B7551B"/>
    <w:rsid w:val="5A19067D"/>
    <w:rsid w:val="5DD72473"/>
    <w:rsid w:val="5F49114F"/>
    <w:rsid w:val="61D07906"/>
    <w:rsid w:val="63696264"/>
    <w:rsid w:val="63ED0C43"/>
    <w:rsid w:val="65DC2D1D"/>
    <w:rsid w:val="68126ECA"/>
    <w:rsid w:val="691E189E"/>
    <w:rsid w:val="6B73492C"/>
    <w:rsid w:val="6BF15152"/>
    <w:rsid w:val="6CC22541"/>
    <w:rsid w:val="6ECB392F"/>
    <w:rsid w:val="6F55769C"/>
    <w:rsid w:val="71036F25"/>
    <w:rsid w:val="72404633"/>
    <w:rsid w:val="745668F1"/>
    <w:rsid w:val="762D4ECF"/>
    <w:rsid w:val="7B6C46EB"/>
    <w:rsid w:val="7C7970C0"/>
    <w:rsid w:val="7FCC5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079EF3CB"/>
  <w15:docId w15:val="{679D3B6F-86AF-46FC-A172-6567C60AE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semiHidden="1" w:qFormat="1"/>
    <w:lsdException w:name="header" w:uiPriority="99" w:qFormat="1"/>
    <w:lsdException w:name="footer" w:uiPriority="99" w:qFormat="1"/>
    <w:lsdException w:name="caption" w:semiHidden="1" w:unhideWhenUsed="1" w:qFormat="1"/>
    <w:lsdException w:name="footnote reference" w:uiPriority="99" w:qFormat="1"/>
    <w:lsdException w:name="annotation reference" w:semiHidden="1" w:qFormat="1"/>
    <w:lsdException w:name="line number" w:qFormat="1"/>
    <w:lsdException w:name="page number" w:qFormat="1"/>
    <w:lsdException w:name="List Bullet" w:qFormat="1"/>
    <w:lsdException w:name="List Number" w:qFormat="1"/>
    <w:lsdException w:name="List Bullet 2"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eastAsiaTheme="minorEastAsia"/>
      <w:sz w:val="24"/>
      <w:lang w:val="en-US" w:eastAsia="en-US"/>
    </w:rPr>
  </w:style>
  <w:style w:type="paragraph" w:styleId="Heading1">
    <w:name w:val="heading 1"/>
    <w:next w:val="Normal"/>
    <w:qFormat/>
    <w:pPr>
      <w:keepNext/>
      <w:spacing w:before="300" w:after="60"/>
      <w:ind w:left="450" w:hanging="450"/>
      <w:outlineLvl w:val="0"/>
    </w:pPr>
    <w:rPr>
      <w:rFonts w:ascii="Arial" w:eastAsiaTheme="minorEastAsia" w:hAnsi="Arial"/>
      <w:b/>
      <w:kern w:val="28"/>
      <w:sz w:val="28"/>
      <w:lang w:val="en-US" w:eastAsia="en-US"/>
    </w:rPr>
  </w:style>
  <w:style w:type="paragraph" w:styleId="Heading2">
    <w:name w:val="heading 2"/>
    <w:next w:val="Normal"/>
    <w:qFormat/>
    <w:pPr>
      <w:keepNext/>
      <w:spacing w:before="300" w:after="60"/>
      <w:ind w:left="630" w:hanging="630"/>
      <w:outlineLvl w:val="1"/>
    </w:pPr>
    <w:rPr>
      <w:rFonts w:ascii="Arial" w:eastAsiaTheme="minorEastAsia" w:hAnsi="Arial"/>
      <w:b/>
      <w:sz w:val="26"/>
      <w:lang w:val="en-US" w:eastAsia="en-US"/>
    </w:rPr>
  </w:style>
  <w:style w:type="paragraph" w:styleId="Heading3">
    <w:name w:val="heading 3"/>
    <w:next w:val="Normal"/>
    <w:qFormat/>
    <w:pPr>
      <w:keepNext/>
      <w:spacing w:before="240" w:after="60"/>
      <w:ind w:left="720" w:hanging="720"/>
      <w:outlineLvl w:val="2"/>
    </w:pPr>
    <w:rPr>
      <w:rFonts w:ascii="Arial" w:eastAsiaTheme="minorEastAsia" w:hAnsi="Arial"/>
      <w:b/>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qFormat/>
    <w:pPr>
      <w:numPr>
        <w:numId w:val="1"/>
      </w:numPr>
      <w:spacing w:before="60" w:after="20"/>
    </w:pPr>
    <w:rPr>
      <w:rFonts w:eastAsiaTheme="minorEastAsia"/>
      <w:sz w:val="24"/>
      <w:lang w:val="en-US" w:eastAsia="en-US"/>
    </w:rPr>
  </w:style>
  <w:style w:type="paragraph" w:styleId="ListBullet">
    <w:name w:val="List Bullet"/>
    <w:qFormat/>
    <w:pPr>
      <w:numPr>
        <w:numId w:val="2"/>
      </w:numPr>
      <w:spacing w:before="60" w:after="20"/>
    </w:pPr>
    <w:rPr>
      <w:rFonts w:eastAsiaTheme="minorEastAsia"/>
      <w:sz w:val="24"/>
      <w:lang w:val="en-US" w:eastAsia="en-US"/>
    </w:rPr>
  </w:style>
  <w:style w:type="paragraph" w:styleId="CommentText">
    <w:name w:val="annotation text"/>
    <w:basedOn w:val="Normal"/>
    <w:semiHidden/>
    <w:qFormat/>
    <w:rPr>
      <w:sz w:val="20"/>
    </w:rPr>
  </w:style>
  <w:style w:type="paragraph" w:styleId="ListBullet2">
    <w:name w:val="List Bullet 2"/>
    <w:qFormat/>
    <w:pPr>
      <w:numPr>
        <w:numId w:val="3"/>
      </w:numPr>
      <w:tabs>
        <w:tab w:val="clear" w:pos="360"/>
        <w:tab w:val="left" w:pos="810"/>
      </w:tabs>
      <w:spacing w:before="60" w:after="20"/>
      <w:ind w:left="806"/>
    </w:pPr>
    <w:rPr>
      <w:rFonts w:eastAsiaTheme="minorEastAsia"/>
      <w:sz w:val="24"/>
      <w:lang w:val="en-US" w:eastAsia="en-US"/>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pBdr>
        <w:top w:val="single" w:sz="2" w:space="1" w:color="auto"/>
      </w:pBdr>
      <w:tabs>
        <w:tab w:val="left" w:pos="3600"/>
        <w:tab w:val="right" w:pos="8640"/>
      </w:tabs>
      <w:spacing w:before="200"/>
    </w:pPr>
    <w:rPr>
      <w:rFonts w:eastAsia="Times New Roman"/>
      <w:sz w:val="20"/>
    </w:rPr>
  </w:style>
  <w:style w:type="paragraph" w:styleId="Header">
    <w:name w:val="header"/>
    <w:basedOn w:val="Normal"/>
    <w:link w:val="HeaderChar"/>
    <w:uiPriority w:val="99"/>
    <w:qFormat/>
    <w:pPr>
      <w:tabs>
        <w:tab w:val="center" w:pos="4320"/>
        <w:tab w:val="right" w:pos="8640"/>
      </w:tabs>
    </w:pPr>
  </w:style>
  <w:style w:type="paragraph" w:styleId="FootnoteText">
    <w:name w:val="footnote text"/>
    <w:basedOn w:val="Normal"/>
    <w:link w:val="FootnoteTextChar"/>
    <w:uiPriority w:val="99"/>
    <w:qFormat/>
    <w:pPr>
      <w:snapToGrid w:val="0"/>
    </w:pPr>
    <w:rPr>
      <w:sz w:val="18"/>
      <w:szCs w:val="18"/>
    </w:rPr>
  </w:style>
  <w:style w:type="paragraph" w:styleId="CommentSubject">
    <w:name w:val="annotation subject"/>
    <w:basedOn w:val="CommentText"/>
    <w:next w:val="CommentText"/>
    <w:semiHidden/>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LineNumber">
    <w:name w:val="line number"/>
    <w:basedOn w:val="DefaultParagraphFont"/>
    <w:qFormat/>
  </w:style>
  <w:style w:type="character" w:styleId="Hyperlink">
    <w:name w:val="Hyperlink"/>
    <w:qFormat/>
    <w:rPr>
      <w:color w:val="0000FF"/>
      <w:u w:val="single"/>
    </w:rPr>
  </w:style>
  <w:style w:type="character" w:styleId="CommentReference">
    <w:name w:val="annotation reference"/>
    <w:semiHidden/>
    <w:qFormat/>
    <w:rPr>
      <w:sz w:val="16"/>
      <w:szCs w:val="16"/>
    </w:rPr>
  </w:style>
  <w:style w:type="character" w:styleId="FootnoteReference">
    <w:name w:val="footnote reference"/>
    <w:basedOn w:val="DefaultParagraphFont"/>
    <w:uiPriority w:val="99"/>
    <w:qFormat/>
    <w:rPr>
      <w:vertAlign w:val="superscript"/>
    </w:rPr>
  </w:style>
  <w:style w:type="paragraph" w:customStyle="1" w:styleId="Documenttitle">
    <w:name w:val="Document title"/>
    <w:basedOn w:val="Normal"/>
    <w:qFormat/>
    <w:pPr>
      <w:spacing w:after="280"/>
      <w:jc w:val="center"/>
    </w:pPr>
    <w:rPr>
      <w:rFonts w:ascii="Arial" w:hAnsi="Arial"/>
      <w:b/>
      <w:sz w:val="32"/>
    </w:rPr>
  </w:style>
  <w:style w:type="paragraph" w:styleId="ListParagraph">
    <w:name w:val="List Paragraph"/>
    <w:basedOn w:val="Normal"/>
    <w:link w:val="ListParagraphChar"/>
    <w:uiPriority w:val="1"/>
    <w:qFormat/>
    <w:pPr>
      <w:ind w:firstLineChars="200" w:firstLine="420"/>
    </w:pPr>
    <w:rPr>
      <w:rFonts w:eastAsia="SimSun"/>
    </w:rPr>
  </w:style>
  <w:style w:type="character" w:customStyle="1" w:styleId="1">
    <w:name w:val="未处理的提及1"/>
    <w:basedOn w:val="DefaultParagraphFont"/>
    <w:uiPriority w:val="99"/>
    <w:semiHidden/>
    <w:unhideWhenUsed/>
    <w:qFormat/>
    <w:rPr>
      <w:color w:val="605E5C"/>
      <w:shd w:val="clear" w:color="auto" w:fill="E1DFDD"/>
    </w:rPr>
  </w:style>
  <w:style w:type="character" w:customStyle="1" w:styleId="FootnoteTextChar">
    <w:name w:val="Footnote Text Char"/>
    <w:basedOn w:val="DefaultParagraphFont"/>
    <w:link w:val="FootnoteText"/>
    <w:uiPriority w:val="99"/>
    <w:qFormat/>
    <w:rPr>
      <w:rFonts w:ascii="Times New Roman" w:hAnsi="Times New Roman"/>
      <w:sz w:val="18"/>
      <w:szCs w:val="18"/>
      <w:lang w:eastAsia="en-US"/>
    </w:rPr>
  </w:style>
  <w:style w:type="character" w:customStyle="1" w:styleId="ListParagraphChar">
    <w:name w:val="List Paragraph Char"/>
    <w:link w:val="ListParagraph"/>
    <w:uiPriority w:val="34"/>
    <w:qFormat/>
    <w:locked/>
    <w:rPr>
      <w:rFonts w:ascii="Times New Roman" w:eastAsia="SimSun" w:hAnsi="Times New Roman"/>
      <w:sz w:val="24"/>
      <w:lang w:eastAsia="en-US"/>
    </w:rPr>
  </w:style>
  <w:style w:type="character" w:customStyle="1" w:styleId="FooterChar">
    <w:name w:val="Footer Char"/>
    <w:basedOn w:val="DefaultParagraphFont"/>
    <w:link w:val="Footer"/>
    <w:uiPriority w:val="99"/>
    <w:qFormat/>
    <w:rPr>
      <w:rFonts w:ascii="Times New Roman" w:eastAsia="Times New Roman" w:hAnsi="Times New Roman"/>
      <w:lang w:eastAsia="en-US"/>
    </w:rPr>
  </w:style>
  <w:style w:type="character" w:customStyle="1" w:styleId="HeaderChar">
    <w:name w:val="Header Char"/>
    <w:basedOn w:val="DefaultParagraphFont"/>
    <w:link w:val="Header"/>
    <w:uiPriority w:val="99"/>
    <w:qFormat/>
    <w:rPr>
      <w:rFonts w:ascii="Times New Roman" w:hAnsi="Times New Roman"/>
      <w:sz w:val="24"/>
      <w:lang w:eastAsia="en-US"/>
    </w:rPr>
  </w:style>
  <w:style w:type="paragraph" w:customStyle="1" w:styleId="BlockLabelBeforeTable">
    <w:name w:val="Block Label Before Table"/>
    <w:basedOn w:val="BlockLabel"/>
    <w:next w:val="Normal"/>
    <w:qFormat/>
    <w:pPr>
      <w:spacing w:after="240"/>
    </w:pPr>
  </w:style>
  <w:style w:type="paragraph" w:customStyle="1" w:styleId="BlockLabel">
    <w:name w:val="Block Label"/>
    <w:basedOn w:val="Normal"/>
    <w:next w:val="Normal"/>
    <w:qFormat/>
    <w:pPr>
      <w:keepNext/>
      <w:spacing w:before="160"/>
    </w:pPr>
    <w:rPr>
      <w:b/>
      <w:snapToGrid w:val="0"/>
    </w:rPr>
  </w:style>
  <w:style w:type="paragraph" w:customStyle="1" w:styleId="TableHeading">
    <w:name w:val="Table Heading"/>
    <w:basedOn w:val="TableText"/>
    <w:next w:val="TableText"/>
    <w:qFormat/>
    <w:pPr>
      <w:spacing w:before="60" w:after="60"/>
    </w:pPr>
    <w:rPr>
      <w:b/>
      <w:iCs w:val="0"/>
      <w:snapToGrid w:val="0"/>
      <w:kern w:val="28"/>
      <w:lang w:eastAsia="en-GB"/>
    </w:rPr>
  </w:style>
  <w:style w:type="paragraph" w:customStyle="1" w:styleId="TableText">
    <w:name w:val="Table Text"/>
    <w:basedOn w:val="Normal"/>
    <w:qFormat/>
    <w:pPr>
      <w:spacing w:before="40" w:after="40"/>
    </w:pPr>
    <w:rPr>
      <w:iCs/>
      <w:sz w:val="19"/>
    </w:rPr>
  </w:style>
  <w:style w:type="paragraph" w:styleId="BodyText">
    <w:name w:val="Body Text"/>
    <w:basedOn w:val="Normal"/>
    <w:link w:val="BodyTextChar"/>
    <w:uiPriority w:val="1"/>
    <w:qFormat/>
    <w:rsid w:val="00095165"/>
    <w:pPr>
      <w:widowControl w:val="0"/>
      <w:autoSpaceDE w:val="0"/>
      <w:autoSpaceDN w:val="0"/>
      <w:spacing w:before="0"/>
    </w:pPr>
    <w:rPr>
      <w:rFonts w:ascii="Arial" w:eastAsia="Arial" w:hAnsi="Arial" w:cs="Arial"/>
      <w:sz w:val="20"/>
    </w:rPr>
  </w:style>
  <w:style w:type="character" w:customStyle="1" w:styleId="BodyTextChar">
    <w:name w:val="Body Text Char"/>
    <w:basedOn w:val="DefaultParagraphFont"/>
    <w:link w:val="BodyText"/>
    <w:uiPriority w:val="1"/>
    <w:rsid w:val="00095165"/>
    <w:rPr>
      <w:rFonts w:ascii="Arial" w:eastAsia="Arial" w:hAnsi="Arial" w:cs="Arial"/>
      <w:lang w:val="en-US" w:eastAsia="en-US"/>
    </w:rPr>
  </w:style>
  <w:style w:type="paragraph" w:customStyle="1" w:styleId="TableParagraph">
    <w:name w:val="Table Paragraph"/>
    <w:basedOn w:val="Normal"/>
    <w:uiPriority w:val="1"/>
    <w:qFormat/>
    <w:rsid w:val="00095165"/>
    <w:pPr>
      <w:widowControl w:val="0"/>
      <w:autoSpaceDE w:val="0"/>
      <w:autoSpaceDN w:val="0"/>
      <w:spacing w:before="0" w:line="163" w:lineRule="exact"/>
      <w:ind w:left="107"/>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20022.org/documents/general/MessageTransportModes.xls" TargetMode="External"/><Relationship Id="rId5" Type="http://schemas.openxmlformats.org/officeDocument/2006/relationships/webSettings" Target="webSettings.xml"/><Relationship Id="rId10" Type="http://schemas.openxmlformats.org/officeDocument/2006/relationships/hyperlink" Target="http://www.iso20022.org/documents/general/ISO20022_MasterRules.ZIP" TargetMode="External"/><Relationship Id="rId4" Type="http://schemas.openxmlformats.org/officeDocument/2006/relationships/settings" Target="settings.xml"/><Relationship Id="rId9" Type="http://schemas.openxmlformats.org/officeDocument/2006/relationships/hyperlink" Target="http://www.iso20022.org/documents/general/ISO20022_MasterRules.Z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1A016-F425-4CED-8ACE-D0D976DBD201}">
  <ds:schemaRefs/>
</ds:datastoreItem>
</file>

<file path=docMetadata/LabelInfo.xml><?xml version="1.0" encoding="utf-8"?>
<clbl:labelList xmlns:clbl="http://schemas.microsoft.com/office/2020/mipLabelMetadata">
  <clbl:label id="{4868b825-edee-44ac-b7a2-e857f0213f31}" enabled="1" method="Standard" siteId="{45b55e44-3503-4284-bbe1-0e6bf9fa1d0a}" contentBits="0" removed="0"/>
</clbl:labelList>
</file>

<file path=docProps/app.xml><?xml version="1.0" encoding="utf-8"?>
<Properties xmlns="http://schemas.openxmlformats.org/officeDocument/2006/extended-properties" xmlns:vt="http://schemas.openxmlformats.org/officeDocument/2006/docPropsVTypes">
  <Template>Normal.dotm</Template>
  <TotalTime>144</TotalTime>
  <Pages>7</Pages>
  <Words>2105</Words>
  <Characters>14629</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BUSINESS JUSTIFICATION</vt:lpstr>
    </vt:vector>
  </TitlesOfParts>
  <Company>S.W.I.F.T. sc</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JUSTIFICATION</dc:title>
  <dc:creator>jeloy</dc:creator>
  <cp:lastModifiedBy>STEENO Aurelie</cp:lastModifiedBy>
  <cp:revision>4</cp:revision>
  <cp:lastPrinted>2023-03-07T03:07:00Z</cp:lastPrinted>
  <dcterms:created xsi:type="dcterms:W3CDTF">2023-06-13T10:05:00Z</dcterms:created>
  <dcterms:modified xsi:type="dcterms:W3CDTF">2023-06-13T12:24:00Z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F353E457116F4DC8A8B9228D818281F7_13</vt:lpwstr>
  </property>
  <property fmtid="{D5CDD505-2E9C-101B-9397-08002B2CF9AE}" pid="4" name="MSIP_Label_4868b825-edee-44ac-b7a2-e857f0213f31_Enabled">
    <vt:lpwstr>true</vt:lpwstr>
  </property>
  <property fmtid="{D5CDD505-2E9C-101B-9397-08002B2CF9AE}" pid="5" name="MSIP_Label_4868b825-edee-44ac-b7a2-e857f0213f31_SetDate">
    <vt:lpwstr>2021-10-12T08:44:57Z</vt:lpwstr>
  </property>
  <property fmtid="{D5CDD505-2E9C-101B-9397-08002B2CF9AE}" pid="6" name="MSIP_Label_4868b825-edee-44ac-b7a2-e857f0213f31_Method">
    <vt:lpwstr>Standard</vt:lpwstr>
  </property>
  <property fmtid="{D5CDD505-2E9C-101B-9397-08002B2CF9AE}" pid="7" name="MSIP_Label_4868b825-edee-44ac-b7a2-e857f0213f31_Name">
    <vt:lpwstr>Restricted - External</vt:lpwstr>
  </property>
  <property fmtid="{D5CDD505-2E9C-101B-9397-08002B2CF9AE}" pid="8" name="MSIP_Label_4868b825-edee-44ac-b7a2-e857f0213f31_SiteId">
    <vt:lpwstr>45b55e44-3503-4284-bbe1-0e6bf9fa1d0a</vt:lpwstr>
  </property>
  <property fmtid="{D5CDD505-2E9C-101B-9397-08002B2CF9AE}" pid="9" name="MSIP_Label_4868b825-edee-44ac-b7a2-e857f0213f31_ActionId">
    <vt:lpwstr>77b74250-d097-4b91-a5d0-6ee753a717ea</vt:lpwstr>
  </property>
  <property fmtid="{D5CDD505-2E9C-101B-9397-08002B2CF9AE}" pid="10" name="MSIP_Label_4868b825-edee-44ac-b7a2-e857f0213f31_ContentBits">
    <vt:lpwstr>0</vt:lpwstr>
  </property>
</Properties>
</file>